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98d4" w14:textId="5de9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Кокпектинского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08 апреля 2015 года № 77. Зарегистрировано Департаментом юстиции Восточно-Казахстанской области 14 мая 2015 года № 3943. Утратило силу - постановлением акимата Кокпектинского района Восточно-Казахстанской области от 06 мая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06.05.2016 № 132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предпринимательства и сельского хозяйства Кокпектинского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апреля 2015 года № 77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Кокпектинского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сельского хозяйства Кокпектинского района" является государственным органом Республики Казахстан, осуществляет руководство в сфере сельского хозяйства на территории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предпринимательства и сельского хозяйства Кокпектинского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предпринимательства и сельского хозяйства Кокпектинского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 и сельского хозяйства Кокпектинского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предпринимательства и сельского хозяйства Кокпектинского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предпринимательства и сельского хозяйства Кокпектинского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Кокпектинского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предпринимательства и сельского хозяйства Кокпектинского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071000, Республика Казахстан, Восточно-Казахстанская область, Кокпектинский район, село Кокпекты, улица Аухадиева,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и сельского хозяйства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предпринимательства и сельского хозяйства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Учредителем государственного учреждения "Отдел предпринимательства и сельского хозяйства Кокпектинского района" является государство в лице местного исполнительного органа Кокпектинского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сельского хозяйства осуществляется из местного бюджета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предпринимательства и сельского хозяйства Кокпектинского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отдела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"Отдел предпринимательства и сельского хозяйства Кокпектинского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"Отдел предпринимательства и сельского хозяйства Кокпектинского района": обеспечение реализации основных направлений государственной политики в области развития сельского хозяйства, развития предпринимательства, промышленного потенциала, торговли и туристской деятельности на территории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государственного учреждения "Отдел предпринимательства и сельского хозяйства Кокпектинского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исполнения и реализация основных направлений экономической реформы на селе и на этой основе определения перспектив аграрного сектора, тенденций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в формировании рыночной инфраструктуры, организационных структур рыночного типа, проведению единой финансово-инвестиционной политики и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содействие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и содействие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Функции государственного учреждения "Отдел предпринимательства и сельского хозяйства Кокпектинского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осуществление государственной поддержки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и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проведение сбора оперативной информации в области агропромышленного комплекса и сельских территорий для представления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ведение учета запасов продовольственных товаров в Кокпектинском районе и представление отчетности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создает условия для развития предпринимательской деятельности и инвестиционного климата на территории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деятельность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создает условия для развития отечественного производства конкурентоспособных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предпринимательства и сельского хозяйства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"Отдел предпринимательства и сельского хозяйства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предпринимательства и сельского хозяйства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предпринимательства и сельского хозяйства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учреждения "Отдел предпринимательства и сельского хозяйства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предпринимательства и сельского хозяйства Кокпектинского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Кокпектинского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предпринимательства и сельского хозяйства Кокпектинского района" назначается на должность и освобождается от должности акимом Кокпектинского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предпринимательства и сельского хозяйства Кокпектинского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государственного учреждения "Отдел предпринимательства и сельского хозяйства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назначать на должности и освобождать от должностей работников государственного учреждения "Отдел предпринимательства и сельского хозяйства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осуществлять поощрение и налагать дисциплинарные взыскания на сотрудников государственного учреждения "Отдел предпринимательства и сельского хозяйства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утверждать должностные инструкции работников государственного учреждения "Отдел предпринимательства и сельского хозяйства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предпринимательства и сельского хозяйства Кокпектинского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утверждать штатное расписание государственного учреждения "Отдел предпринимательства и сельского хозяйства Кокпектинского района" в пределах лимита штатной численности и структуры, утвержденных постановлением акимата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обеспечивать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предпринимательства и сельского хозяйства Кокпектинского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предпринимательства и сельского хозяйства Кокпектинского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и сельского хозяйства Кокпектинского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государственного учреждения "Отдел предпринимательства и сельского хозяйства Кокпектинского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предпринимательства и сельского хозяйства Кокпектинского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предпринимательства и сельского хозяйства Кокпектинского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