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fdcb" w14:textId="68ef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Кокпектинского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08 апреля 2015 года № 71. Зарегистрировано Департаментом юстиции Восточно-Казахстанской области 14 мая 2015 года № 3944. Утратило силу - постановлением акимата Кокпектинского района Восточно-Казахстанской области от 06 мая 2016 года № 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06.05.2016 № 133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"Аппарат акима Кокпектинского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Считать утратившим силу постановление Кокпектинского районного акимата от 22 февраля 2013 года № 52 "Об утверждении положении".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апреля 2015 года № 71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"Аппарата акима Кокпектинского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Кокпектинского района" является государственным органом Республики Казахстан, осуществляющим информационно - аналитическое, организационно - правовое и материально - техническое обеспечение деятельности акима района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Кокпектинского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Кокпектинского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"Аппарат акима Кокпектинского района"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Кокпектинского района"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Кокпектинского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Государственное учреждение "Аппарат акима Кокпектинского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Кокпектинского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071000, Республики Казахстан, Восточно-Казахстанская область, Кокпектинский район, cело Кокпекты, улица Фахрутдинова , 44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9.вПолное наименование государственного органа - государственное учреждение "Аппарат акима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 государственного учреждения "Аппарат акима Кокпектинского района" является государство в лице местного исполнительного органа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аппарата акима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"Аппарат акима Кокпектинского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14.аРежим работы государственного учреждения "Аппарат акима Кокпектинского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аппарата акима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Миссия: качественное информационно-аналитическое, организационно-правовое и материально-техническое обеспечение деятельности акима 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лобеспечение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осуществление контроля за исполнением актов и поручений Президента Республики Казахстан, Правительства Республики Казахстан, акима и акимата области, района, его заместителей, руководителя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координация деятельности исполнительных органов финансируемых из местного бюджета, по реализации задач, поставленных Президентом Республики Казахстан, Правительством Республики Казахстан, акимом и акиматом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соблюдение регламентов акимата и государственного учреждения "Аппарат акима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анализ работы исполнительных органов, финансируемых из местного бюджета, предоставляет информацию акиму, акимату района и в вышестоящие органы по запрашиваемым ими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освещение деятельности акима, акимата, государственного учреждения "Аппарат акима Кокпектинского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регистрацию в органах юстиции и мониторинг нормативных правовых актов акима,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анализ состояния исполнительской дисциплины в структурных подразделениях аппарата акима района, исполнительных органах, финансируемых из местного бюджета, и информирует по данному вопросу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планирует работу государственного учреждения "Аппарат акима Кокпектинского района", проведение заседаний акимата, совещаний, семинаров и других мероприятий,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разрабатывает проекты решений и распоряжений акима, постановлений акимата, приказов руководителя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регистрацию и рассылку актов акима, акимата, руководителя государственного учреждения "Аппарат акима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деятельность консультативно-совещательных органов при акиме и акимате, комиссий при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планирует и организует подготовку и проведение заседаний акимата района, совещаний акима района и его заместителей, "Дни контроля", правового всеобуча и иных мероприятий, осуществляет оформление и рассылку материалов, протоколов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организационную и информационную связь между государственными органами района и государственным учреждением "Аппарат акима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своевременное рассмотрение акимом и членами акимата входящих документов, осуществляет их первоначальную обработку, предварительное рассмотрение, регистрацию, учет, хранение, доставку и рассылку;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документационное обеспечение деятельности акима, акимата, государственного учреждения "Аппарат акима Кокпектинского района", в том числе секретное делопроизводство, обеспечивает в соответствии с нормативными правовыми актами режим секретности;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мониторинг государственных услуг, оказываемых исполнительными органами,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поддержку и развитие официального сайта акимата, организующего взаимодействие органов государственного управления с гражданами и организациями в условиях информационного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мониторинг кадров государственного учреждения "Аппарат акима Кокпектинского района"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стажировку, наставничество, оценку деятельности, повышение квалификации и переподготовку государственных служащих государственного учреждения "Аппарат акима Кокпектинского района"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организует и проводит аттестацию, конкурсный отбор, продвижение по службе государственных служащих местных исполнительных органов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обеспечивает автоматизацию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оказывает содействие исполнительным органам, финансируемым из местного бюджета, по развитию электронных услуг, оказываемых в соответствии с законодательством Республики Казахстан об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организует подготовку документов для представления к награждению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обеспечивает учет и рассмотрение обращений физических и юридических лиц, организует проведение личного приема граждан акимом, заместителями акима и руководителем государственного учреждения "Аппарат акима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организует работу по гражданской обороне, мобилизационной подготовке и чрезвычайным ситуациям;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экспертизу и подготовку заключений по проектам актов акима и акимата района, подготовленных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поручениям акима района и его заместителей, руководителя государственного учреждения "Аппарат акима Кокпектинского района" готовить проекты актов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организовывать и участвовать в проведении проверок исполнения актов и поручений акима района, его заместителей, руководителя государственного учреждения "Аппарат акима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вносить предложения об ответственности руководителей государственных органов за неисполнение или ненадлежащие исполнение поручений акима района, его заместителей и руководителя государственного учреждения "Аппарат акима Кокпектинского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иные права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акима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"Аппарат акима Кокпектинского района" осуществляется руководителем, который несет персональную ответственность за выполнение возложенных на государственное учреждение "Аппарат акима Кокпектинского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Кокпектинского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"Аппарат акима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соответствии с регламентом государственного учреждения "Аппарат акима Кокпектинского района" назначает на должности и освобождает от должностей государственных служащих категорий "Е-4", "Е-5", технических работников и подписывает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положения о структурных подразделениях государственного учреждения "Аппарат акима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государственное учреждение "Аппарат акима Кокпектинского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Исполнение полномочий руководителя аппарата акима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Кокпектинского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государственного учреждение "Аппарат акима Кокпектинского района" формируется за счет имущества, переданного ему собственником,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аппаратом акима,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Кокпектинского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государственное учреждение "Аппарат акима Кокпектинского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