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c3828" w14:textId="e9c38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архитектуры, строительства, жилищно-коммунального хозяйства, пассажирского транспорта и автомобильных дорог Кокпектинского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Кокпектинского района Восточно-Казахстанской области от 14 апреля 2015 года № 97. Зарегистрировано Департаментом юстиции Восточно-Казахстанской области 21 мая 2015 года № 3963. Утратило силу - постановлением акимата Кокпектинского района Восточно-Казахстанской области от 06 мая 2016 года № 131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Кокпектинского района Восточно-Казахстанской области от 06.05.2016 № 131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Кокпектинского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положение о государственном учреждении "Отдел архитектуры, строительства, жилищно-коммунального хозяйства, пассажирского транспорта и автомобильных дорог Кокпектинского района"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Кокпектинского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Р. Сагандыков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Кокпектинского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2015 года № 97</w:t>
            </w:r>
          </w:p>
        </w:tc>
      </w:tr>
    </w:tbl>
    <w:bookmarkStart w:name="z1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архитектуры, строительства, жилищно-коммунального хозяйства, пассажирского транспорта и автомобильных дорог Кокпектинского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архитектуры, строительства, жилищно-коммунального хозяйства, пассажирского транспорта и автомобильных дорог Кокпектинского района" является государственным органом Республики Казахстан, осуществляет руководство в сфере архитектуры, строительства, жилищно-коммунального хозяйства, пассажирского транспорта и автомобильных дорог, а также осуществляет государственный контроль в области жилищного фондана территории Кокпектинского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Государственное учреждение "Отдел архитектуры, строительства, жилищно-коммунального хозяйства, пассажирского транспорта и автомобильных дорог Кокпектинского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"Отдел архитектуры, строительства, жилищно-коммунального хозяйства, пассажирского транспорта и автомобильных дорог Кокпектинского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архитектуры, строительства, жилищно-коммунального хозяйства, пассажирского транспорта и автомобильных дорог Кокпектинского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архитектуры, строительства, жилищно-коммунального хозяйства, пассажирского транспорта и автомобильных дорог Кокпектинского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архитектуры, строительства, жилищно-коммунального хозяйства, пассажирского транспорта и автомобильных дорог Кокпектинского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учреждение "Отдел архитектуры, строительства, жилищно-коммунального хозяйства, пассажирского транспорта и автомобильных дорог Кокпектинского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учреждение "Отдел архитектуры, строительства, жилищно-коммунального хозяйства, пассажирского транспорта и автомобильных дорог Кокпектинского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071000 Восточно-Казахстанская область, Кокпектинский район, с. Кокпекты, ул. Кабанбай Батыра, 69.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- государственное учреждение "Отдел архитектуры, строительства, жилищно-коммунального хозяйства, пассажирского транспорта, автомобильных дорог Кокпектинского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Учредителем государственного учреждения "Отдел архитектуры, строительства, жилищно-коммунального хозяйства, пассажирского транспорта и автомобильных дорог Кокпектинского района" является "Аппарат акима Кокпектинского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Положение является учредительным документом государственного учреждения "Отдел архитектуры, строительства, жилищно-коммунального хозяйства, пассажирского транспорта и автомобильных дорог Кокпектинского района".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учреждение "Отдел архитектуры, строительства, жилищно-коммунального хозяйства, пассажирского транспорта и автомобильных дорог Кокпектинского района" осуществляется из местного бюджета Кокпектинского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"Отдел архитектуры, строительства, жилищно-коммунального хозяйства, пассажирского транспорта и автомобильных дорог Кокпектинского района"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Режим работы государственного учреждение "Отдел архитектуры, строительства, жилищно-коммунального хозяйства, пассажирского транспорта и автомобильных дорог Кокпектинского района" устанавливается правилами внутреннего трудового распорядка и не должен противоречить нормам трудового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Миссия: обеспечение реализации основных направлений государственной политики в области архитектуры строительства жилищных отношений и государственного контроля в сфере управления жилищным фондом, а также жилищно-коммунального хозяйства, пассажирского транспорта и автомобильных дорог на территории Кокпектинского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развитие и становление строительного комплекса, инженерной подготовки и благоустройства территории район;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содействие внедерению основных направлении научно – технического прогресса, передовой технологии в области 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осуществление контроля за состоянием жилищно-коммунального хозяйства, пассажирского транспорта и автомобильных дорог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проводит учет государственного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осуществляет контроль в области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обеспечивает сохранности и ремонт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контроль за соблюдением прав граждан в жилищной сфере и использованием жилищного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координация деятельности по реализации утвержденной в установленном законодательством порядке комплексной схемы градостроительного планирования территории района (проекта районной планировки), генеральных планов сельских населенных пунктов;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предоставление в установленном порядке информации и (или) сведений для внесения в базу данных государственного градостроительного кадастра;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информирование населения о планируемой застройке территории либо иных градостроительных изменениях;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подготовка решении о реконструкции посредством перепланировки помещений существующих зданий;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на основании решения о предоставлении соответствующего права на землю, утвержденного задания на проектирование, технических условий на подключение к источникам инженерного обеспечения и коммунальных услуг и других исходных материалов (данных) выдают заказчику архитектурно-планировочное задание;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реализация градостроительных проектов, разрабатываемых для развития утвержденных генеральных планов (схем территориального развития) населенных пунктов;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организация разработки и подготовка для представления на утверждение районному маслихату схем градостроительного развития территории района, а также проектов генеральных планов городов районного значения, поселков и иных сельских населенных пунктов;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проводит проверки общего имущества объектов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9) обеспечивает организацию мероприятий по сохранению и надлежащей экспулатации жилищного фонда;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осуществляет государственный контроль в сфере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жилищным фондом;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проводит расследования технологических нарушений на тепловых сетях (магистральных, внутриквартальных);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согласовоывает плановоые ремонты тепловых сетей (магистральных, внутриквартальных);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осуществляет контроль за подготовкой и осуществлением ремонтно- восстановительных работ по тепловым сетям и их функционированием в осенне-зимний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организовывает регулярные сельские и внутрирайонные перевозки пассажиров и багажа, подготовка предложений по утверждению их маршрутов, организация и проведение конкурсов на право их обслуживания и утверждает расписание движения по маршрутам;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ведет реестр маршрутов регулярных сельских, и внутрирайонных автомобильных перевозок пассажиров и багажа;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организовывает перевозки пассажиров и багажа на такси;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ведет реестр физических и юридических лиц, подавших уведомление о начале осуществления деятельности по установке и обслуживанию тахографов;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ведет реестр индивидуальных предпринимателей и юридических лиц, подавших уведомление о начале осуществления деятельности в качестве перевозчика такси;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организовывает работу по строительству, реконструкции, ремонту и содержанию автомобильных дорог общего пользования районного значения, улиц населенных пунктов в соответствии с законодательством Республики Казахстан о государственных закупках и концессиях;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управляет сетью автомобильных дорог районного значения общего пользования, улиц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осуществляет государственный контроль при производстве работ по строительству, реконструкции, ремонту и содержанию автомобильных дорог районного значения общего пользования, улиц в населенных пунктах на территории Кокпектинского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вносить на рассмотрение руководству района предложения по вопросам, входящим в компетенцию государственного учреждение "Отдел архитектуры, строительства, жилищно-коммунального хозяйства, пассажирского транспорта и автомобильных дорог Кокпектинского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рамках компетенции, предусмотренной законодательством Республики Казахстан привлекать работников других отделов местных исполнительных органов района для рассмотрения и совместной разработки вопросов, касающихся деятельности государственного учреждение "Отдел архитектуры, строительства, жилищно-коммунального хозяйства, пассажирского транспорта и автомобильных дорог Кокпектинского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инициировать проведение в установленном порядке совещаний по вопросам, входящим в компетенцию государственного учреждение "Отдел архитектуры, строительства, жилищно-коммунального хозяйства, пассажирского транспорта и автомобильных дорог Кокпектинского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запрашивать в рамках компетенции установленной законодательством Республики Казахстан от других государственных органов, должностных лиц, организаций и их руководителей, граждан информацию необходимую для выполнения своих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давать консультации по вопросам, входящим в компетенцию государственного учреждение "Отдел архитектуры, строительства, жилищно-коммунального хозяйства, пассажирского транспорта и автомобильных дорог Кокпектинского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представлять необходимые материалы и информацию в пределах своей компетенции и в рамках законодательства в случае официального запроса об этом юридических и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выполнять иные обязанности, входящие в компетенцию государственного учреждение "Отдел архитектуры, строительства, жилищно-коммунального хозяйства, пассажирского транспорта и автомобильных дорог Кокпектинского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запрашивать необходимую информацию с соответствующих государственных органов, учреждений, предприятий и организаций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Руководство государственным учреждением "Отдел архитектуры, строительства, жилищно-коммунального хозяйства, пассажирского транспорта и автомобильных дорог Кокпектинского района" осуществляется первым руководителем, который несет персональную ответственность за выполнение возложенных на государственного учреждение "Отдел архитектуры, строительства, жилищно-коммунального хозяйства, пассажирского транспорта и автомобильных дорог Кокпектинского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учреждение "Отдел архитектуры, строительства, жилищно-коммунального хозяйства, пассажирского транспорта и автомобильных дорог Кокпектинского района" назначается на должность и освобождается от должности акимом Кокпектинского района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Первый руководитель государственного учреждение "Отдел архитектуры, строительства, жилищно-коммунального хозяйства, пассажирского транспорта и автомобильных дорог Кокпектинского района"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Полномочия руководителя: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установленном законодательстве порядке назначает на должности и освобождает от должностей работников государственного учреждение "Отдел архитектуры, строительства, жилищно-коммунального хозяйства, пассажирского транспорта и автомобильных дорог Кокпектинского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установленном законодательством порядке осуществляет поощрение и налагает дисциплинарные взыскания на сотрудников государственного учреждение "Отдел архитектуры, строительства, жилищно-коммунального хозяйства, пассажирского транспорта и автомобильных дорог Кокпектинского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пределах своей компетенции издает приказы, дает указания,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утверждает должностные инструкции работников государственного учреждение "Отдел архитектуры, строительства, жилищно-коммунального хозяйства, пассажирского транспорта и автомобильных дорог Кокпектинского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представляет интересы государственного учреждение "Отдел архитектуры, строительства, жилищно-коммунального хозяйства, пассажирского транспорта и автомобильных дорог Кокпектинского района"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утверждает штатное расписание государственного учреждение "Отдел архитектуры, строительства, жилищно-коммунального хозяйства, пассажирского транспорта и автомобильных дорог Кокпектинского района" в пределах лимита штатной численности и структуры, утвержденных постановлением акимата Кокпектинского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принимает необходимые меры по противодействию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обеспечивает равный доступ мужчин и женщин к государственной службе в соответствии с их опытом, способностями и профессиональной подготовкой;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государственного учреждение "Отдел архитектуры, строительства, жилищно-коммунального хозяйства, пассажирского транспорта и автомобильных дорог Кокпектинского района"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Государственное учреждение "Отдел архитектуры, строительства, жилищно-коммунального хозяйства, пассажирского транспорта и автомобильных дорог Кокпектинского района" может иметь на праве оперативного управления обособленное имущество в случаях, предусмотренных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учреждение "Отдел архитектуры, строительства, жилищно-коммунального хозяйства, пассажирского транспорта и автомобильных дорог Кокпектинского района" формируется за счет имущества, переданного ему собственником, а также имущества,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24. Имущество, закрепленное за государственным учреждением "Отдел архитектуры, строительства, жилищно-коммунального хозяйства, пассажирского транспорта и автомобильных дорог Кокпектинского района", относится к </w:t>
      </w:r>
      <w:r>
        <w:rPr>
          <w:rFonts w:ascii="Times New Roman"/>
          <w:b w:val="false"/>
          <w:i w:val="false"/>
          <w:color w:val="000000"/>
          <w:sz w:val="28"/>
        </w:rPr>
        <w:t>коммунальной собственности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Государственное учреждение "Отдел архитектуры, строительства, жилищно-коммунального хозяйства, пассажирского транспорта и автомобильных дорог Кокпектинского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и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упразднение государственного учреждение "Отдел архитектуры, строительства, жилищно-коммунального хозяйства, пассажирского транспорта и автомобильных дорог Кокпектинского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 Отдела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Коммунальное государственное предприятие на праве хозяйственного ведение "Кокпекты" акимата Кокпектинского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Коммунальное государственное предприятие на праве хозяйственного ведение "Самар" акимата Кокпектинского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