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6bdd" w14:textId="7496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24 декабря 2014 года № 30-2 "О бюджете Кокпектинского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14 июля 2015 года N 37-4/1. Зарегистрировано Департаментом юстиции Восточно-Казахстанской области 23 июля 2015 года N 4050. Утратило силу - решением Кокпектинского районного маслихата Восточно-Казахстанской области от 23 декабря 2015 года N 42-3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23.12.2015 N 42-3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 июля 2015 года № 29/345-V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№ 4017)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Кокпектинского района на 2015-2017 годы" от 24 декабря 2014 года № 30-2 (зарегистрировано в Реестре государственной регистрации нормативных правовых актов за № 3613, опубликовано в газете "Жулдыз" - "Новая жизнь" от 18 января 2015 года № 4-5, от 1 февраля 2015 года № 8-9, от 8 февраля 2015 года № 10-11, от 15 февраля 2015 года № 12-13, от 22 февраля 2015 года № 15)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3 732 067,4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461 457,0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9 162,0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вознаграждения по кредитам, выданным из государственного бюджета– 12,0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20 498,5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3 226 811,0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– 2 613 678,0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10 262,0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3876,9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затраты – 3 721 805,4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обслуживание долга местных исполнительных органов по выплате вознаграждений и иных платежей по займам – 12,0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Учесть в районном бюджете на 2015 год целевые текущие трансферты из областного бюджета в размере 38 793,0 тысяч тенге на социальную помощь отдельным категориям нуждающихся граждан.";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Кокпектинского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июля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</w:t>
            </w:r>
          </w:p>
        </w:tc>
      </w:tr>
    </w:tbl>
    <w:bookmarkStart w:name="z2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799"/>
        <w:gridCol w:w="799"/>
        <w:gridCol w:w="6766"/>
        <w:gridCol w:w="3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3 732 067,4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461 457,0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172 336,0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172 336,0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3 226 811,0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3 226 811,0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3 226 811,0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86"/>
        <w:gridCol w:w="836"/>
        <w:gridCol w:w="5151"/>
        <w:gridCol w:w="345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3 721 805,4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458 366,5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341 215,1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111 221,7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110 636,7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215 762,0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215 732,0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115 727,4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21 713,3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30 948,7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2 220 882,6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209 819,3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209 819,3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71 936,3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1 878 376,3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1 878 376,3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1 786 911,3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132 687,0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327 775,0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215 017,2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215 017,2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58 703,2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104 759,8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104 759,8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159 857,8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73 775,3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64 280,3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202 777,8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107 540,4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107 540,4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107 540,4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45 880,6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26 398,5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31 943,2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133 065,7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52 229,7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41 938,7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159 036,1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159 036,1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155 177,1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146 438,0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