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a128" w14:textId="bb5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2015 года № 42-3. Зарегистрировано Департаментом юстиции Восточно-Казахстанской области 8 января 2016 года № 4321. Утратило силу - решением Кокпектинского районного маслихата Восточно-Казахстанской области от 23 декабря 2016 года № 9-2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23.12.2016 № 9-2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4 474 513,5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696 730,8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4 269,2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вознаграждения по кредитам, выданным из государственного бюджета – 20,2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15 000,0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3 727 912,4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16 482,1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4 446 394,5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обслуживание долга местных исполнительных органов по выплате вознаграждений и иных платежей по займам из областного бюджета – 20,2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33 604,0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47 723,0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-19 485,0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19 485,0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Кокпектинского районного маслихата Восточно-Казахстанской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2-5/1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28.09.2016 </w:t>
      </w:r>
      <w:r>
        <w:rPr>
          <w:rFonts w:ascii="Times New Roman"/>
          <w:b w:val="false"/>
          <w:i w:val="false"/>
          <w:color w:val="ff0000"/>
          <w:sz w:val="28"/>
        </w:rPr>
        <w:t>№ 6-5/1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28.11.2016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2016 год в сумме 12 000,0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на 2016 год целевые текущие трансферты из областного бюджета в размере 18327,0 тысяч тенге на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Кокпектинского районного маслихата Восточно-Казахстанской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в районном бюджете на 2016 год целевые текущие трансферты из областного бюджета в размере 121 960,0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 в районном бюджете на 2016 год целевые текущие трансферты из республиканского бюджета в размере 844 584,0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перечень местных бюджетных программ на 2016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инвестиционных проектов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Кокпектинского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4 474 513,5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696 730,8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322 923,8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322 923,8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3 727 912,4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3 727 912,4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3 727 912,4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777"/>
        <w:gridCol w:w="5978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4 446 394,5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555 563,4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278 123,6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2 750 324,2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2 393 489,8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2 393 489,8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132 959,7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860"/>
        <w:gridCol w:w="5301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396 141,2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1 864 279,0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3 016 887,0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2 638 525,0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2 638 525,0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2 638 525,0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860"/>
        <w:gridCol w:w="5301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3 016 887,0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459 445,2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Кокпектинского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6667"/>
        <w:gridCol w:w="4737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разграничение полномочий между уровнями государственного управления,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животных,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обучающего семинара по местному самоуправлению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Кокпектинского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252"/>
        <w:gridCol w:w="3470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649 149,0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разграничения полномочий между уровнями государственного управления,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703"/>
        <w:gridCol w:w="10191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707"/>
        <w:gridCol w:w="1717"/>
        <w:gridCol w:w="1210"/>
        <w:gridCol w:w="7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2016 год не подлежащих секвестру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3421"/>
        <w:gridCol w:w="7470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822"/>
        <w:gridCol w:w="3838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2-го этажа здания бывшего бытового комбината и его пристройки под жилье на 16 квартир для детей сирот и малообеспеченных семей в с.Кокпекты Кокпектинского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здания бывшего бытового комбината с пристпоикой, в с. Кокпекты Кокпектинского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наружных сетей водоснабжения, канализации и электроснабжения к зданию бывшего бытового комбината и его пристройки, внешнее благоустройство территории здания бывшего бытового комбината и его пристройки в с. Кокпекты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2014 года "О бюджете Кокпектинского района на 2015-2017 годы" №30-2 (Зарегистрировано в Реестре государственной регистрации нормативных правовых актов за № 3613 от 8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марта 2015 года "О внесении изменений в решение Кокпектинского районного маслихата от 24 декабря 2014 года №30-2 "О бюджете Кокпектинского района на 2015-2017 годы" № 33-5/1 (Зарегистрировано в Реестре государственной регистрации нормативных правовых актов за № 3774 от 26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апреля 2015 года "О внесении изменений в решение Кокпектинского районного маслихата от 24 декабря 2014 года №30-2 "О бюджете Кокпектинского района на 2015-2017 годы" № 34-2 (Зарегистрировано в Реестре государственной регистрации нормативных правовых актов за № 3881 от 15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мая 2015 года "О внесении изменений в решение Кокпектинского районного маслихата от 24 декабря 2014 года №30-2 "О бюджете Кокпектинского района на 2015-2017 годы" № 36-2 (Зарегистрировано в Реестре государственной регистрации нормативных правовых актов за № 3973 от 26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июля 2015 года "О внесении изменений в решение Кокпектинского районного маслихата от 24 декабря 2014 года №30-2 "О бюджете Кокпектинского района на 2015-2017 годы" № 37-4/1 (Зарегистрировано в Реестре государственной регистрации нормативных правовых актов за № 4050 от 23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августа 2015 года "О внесении изменений в решение Кокпектинского районного маслихата от 24 декабря 2014 года №30-2 "О бюджете Кокпектинского района на 2015-2017 годы" № 38-2 (Зарегистрировано в Реестре государственной регистрации нормативных правовых актов за № 4121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октября 2015 года "О внесении изменений в решение Кокпектинского районного маслихата от 24 декабря 2014 года №30-2 "О бюджете Кокпектинского района на 2015-2017 годы" № 39-5/1 (Зарегистрировано в Реестре государственной регистрации нормативных правовых актов за № 4181 от 21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декабря 2015 года "О внесении изменений в решение Кокпектинского районного маслихата от 24 декабря 2014 года №30-2 "О бюджете Кокпектинского района на 2015-2017 годы" № 41-2 (Зарегистрировано в Реестре государственной регистрации нормативных правовых актов за № 4259 от 7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2015 года "О внесении изменений в решение Кокпектинского районного маслихата от 24 декабря 2014 года №30-2 "О бюджете Кокпектинского района на 2015-2017 годы" № 42-2 (Зарегистрировано в Реестре государственной регистрации нормативных правовых актов за № 4296 от 25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