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5948" w14:textId="2d75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 и мест для размещения агитационных печатных материалов кандидатов в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5 марта 2015 года № 137. Зарегистрировано Департаментом юстиции Восточно-Казахстанской области 20 марта 2015 года № 3766. Утратило силу постановлением акимата Тарбагатайского района Восточно-Казахстанской области от 19 марта 2024 № 75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Тарбагатайского района Восточно-Казахстанской области от 19.03.2024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сельских округах определить помещении для проведения встреч с избирателями в период проведения выборов.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населенных пунктах определить места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Акимам сельских округов обеспечить оснащение мест, где размещены агитационные печатные материалы стендами, щитами, тумбами.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над исполнением настоящего постановления возложить на заместителя акима района Мауадинова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ОГЛАСОВАНО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05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03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2015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А.Акказин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от " 5 " 03 2015 года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период проведения выборов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№ р/с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округа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Помещение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улица. Абылайхана, №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Акжар, ул. Жамбыла, №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Жанаауыл, ул. Буланбаева, №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Ыргызбайский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Казпочты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Жантикей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Жетиаралский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Жетиарал, ул. Керимбаева, №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Кокжыра, ул. Кабанбая, №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Кумколь, ул. Кабанбай, №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центр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Кызыл-Кесикский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Кызыл-Кесик, ул. Уйрек ана, №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Манырак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Ойшилик, ул. Сасан би, №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Сатпаев, ул. Ботая, №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Тугыл, ул. Желтоксан, № 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от " 5 " 03 2015 года</w:t>
            </w:r>
          </w:p>
        </w:tc>
      </w:tr>
    </w:tbl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в населенных пунктах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№ р/с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округа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размещения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улица. Абылайхана, №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Акжар, ул. Жамбыла, №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Жанаауыл, ул. Буланбаева, №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Ыргызбайский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Жантикей, 7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Рядом со зданием "Казпочты"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Жетиаралский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Жетиарал, ул. Билялова, № 4-1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Рядом с торговым центром "Бибану"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Кокжыра, № 5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врачебной амбулаторией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Кумколь, ул. Абая, №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средней школы имени Сасан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Куйган, по улице М. Узтурк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врачебной амбулаторией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Кызыл-Кесикский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Кызыл-Кесик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врачебной амбулаторией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Манырак, по улице Даулетбая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сельским рынком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Ойшилик, ул. Сасан би, №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Сатпаев, ул. Кемербаева, № 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Тугыл, ул. Желтоксан, №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дома культуры на расстоянии 30 метров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