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b68f" w14:textId="590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2014 года № 23-2 "О бюджете Тарбагатайского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06 апреля 2015 года № 26-2. Зарегистрировано Департаментом юстиции Восточно-Казахстанской области 16 апреля 2015 года № 3889. Утратило силу - решением Тарбагатайского районного маслихата Восточно-Казахстанской области от 23 декабря 2015 года N 31-2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23.12.2015 N 31-2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3808)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2015-2017 годы" от 24 декабря 2014 года № 23-2 (зарегистрировано в Реестре государственной регистрации нормативных правовых актов за номером 3617, опубликовано в газете "Тарбагатай" от 29 января 2015 года № 8-9 и от 2 февраля 2015 года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5 638 773,0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463 260,0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11 859,0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 – 5 600,0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5 158 054,0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5 617 376,4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34 801,0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34 801,0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13 404,4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2015 год предусмотрены целевые трансферты из республиканского бюджета в сумме – 1 088 289,0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апреля 2015 года № 26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1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7"/>
        <w:gridCol w:w="3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88"/>
        <w:gridCol w:w="1185"/>
        <w:gridCol w:w="1186"/>
        <w:gridCol w:w="5149"/>
        <w:gridCol w:w="3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апреля 2015 года № 26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39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2015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0"/>
        <w:gridCol w:w="1330"/>
        <w:gridCol w:w="4864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апреля 2015 года № 26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5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37"/>
        <w:gridCol w:w="1471"/>
        <w:gridCol w:w="1472"/>
        <w:gridCol w:w="3644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апреля 2015 года № 26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5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4908"/>
        <w:gridCol w:w="3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