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ba8f" w14:textId="82db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2014 года № 23-2 "О бюджете Тарбагатайского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08 июня 2015 года № 27-3. Зарегистрировано Департаментом юстиции Восточно-Казахстанской области 22 июня 2015 года № 3998. Утратило силу - решением Тарбагатайского районного маслихата Восточно-Казахстанской области от 23 декабря 2015 года N 31-2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23.12.2015 N 31-2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2015-2017 годы" от 24 декабря 2014 года № 23-2 (зарегистрировано в Реестре государственной регистрации нормативных правовых актов за номером 3617, опубликовано в газете "Тарбагатай" от 29 января 2015 года № 8-9 и от 2 февраля 2015 года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5 639 743,0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463 260,0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11 859,0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5 600,0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5 159 024,0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5 618 346,4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34 801,0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34 801,0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13 404,4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–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1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5 639 743,0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5 159 024,0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5 159 024,0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5 159 024,0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2"/>
        <w:gridCol w:w="1121"/>
        <w:gridCol w:w="1121"/>
        <w:gridCol w:w="5538"/>
        <w:gridCol w:w="3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5 618 346,4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410 091,0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3 326 561,0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2 549 660,0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144 386,8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–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38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2015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48"/>
        <w:gridCol w:w="1331"/>
        <w:gridCol w:w="1331"/>
        <w:gridCol w:w="486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469 933,8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