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8a85" w14:textId="eab8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культуры, развития языков, физической культуры и спорта Тарбагатайского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08 июня 2015 года N 341. Зарегистрировано Департаментом юстиции Восточно-Казахстанской области 15 июля 2015 года N 4032. Утратило силу - постановлением акимата Тарбагатайского района Восточно-Казахстанской области от 07 июня 2016 года № 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07.06.2016 № 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культуры, развития языков, физической культуры и спорта Тарбагатайского района",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Тарбагатайского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июня 2015 года № 341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культуры, развития языков, физической культуры и спорта Тарбагатайского района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культуры, развития языков, физической культуры и спорта Тарбагатайского района Восточно-Казахстанской области" является государственным органом Республики Казахстан, осуществляющим руководство в сфере культуры, спорта и развития языков на территории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культуры, развития языков, физической культуры и спорта Тарбагатайского района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культуры, развития языков, физической культуры и спорта Тарбагатайского района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культуры, развития языков, физической культуры и спорта Тарбагатайского района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культуры, развития языков, физической культуры и спорта Тарбагатайского района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культуры, развития языков, физической культуры и спорта Тарбагатайского района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культуры, развития языков, физической культуры и спорта Тарбагатайского района Восточно-Казахстанской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071500, Республика Казахстан, Восточно-Казахстанская область, Тарбагатайский район, село Аксуат, улица Ы.Кабекова,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культуры, развития языков, физической культуры и спорта Тарбагатайского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культуры, развития языков, физической культуры и спорта Тарбагатайского района Восточно-Казахстанской области" является акимат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культуры, развития языков, физической культуры и спорта Тарбагатайского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культуры, развития языков, физической культуры и спорта Тарбагатайского района Восточно-Казахстанской области" осуществляется из местного бюджета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культуры, развития языков, физической культуры и спорта Тарбагатайского района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культуры, развития языков, физической культуры и спорта Тарбагатайского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"Отдел культуры, развития языков, физической культуры и спорта Тарбагатайского района Восточно-Казахстанской области"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культуры, развития языков, физической культуры и спорта Тарбагатайского района Восточно-Казахстанской области": Реализация государственной политики в области культуры, развития языков,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государственного учреждения "Отдел культуры, развития языков, физической культуры и спорта Тарбагатайского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принимает меры, направленные на возрождение, сохранение, развитие и распространения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принимает меры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всемерно развивает государственный язык, укрепляет его авторитет, создает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развитие научной базы для исследований в области физической культуры и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культуры, развития языков, физической культуры и спорта Тарбагатайского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организовывает работу по учету, охране и использованию памятников истории, материальной и духовной культуры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создает инфраструктуру для занятий спортом физических лиц по месту жительства и в местах их массового отдыха;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проводит районные спортивные соревнования по видам спорта совместно с местными аккредитованными спортивными федерациями;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обеспечивает подготовку районных сборных команд по видам спорта и их выступления на областных спортивных соревнованиях;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обеспечивает развитие массового спорта и национальных видов спорта на территории Тарбагатайского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координирует деятельность районных физкультурно-спортивных организаций на территории Тарбагатайского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реализует единый региональный календарь спортивно-массовых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координирует организацию и проведение спортивных мероприятий на территории Тарбагатайского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осуществляет сбор, анализ и предоставляет местному исполнительному органу области информацию по развитию физической культуры и спорта на территории Тарбагатайского района по форме и в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формирует и утверждает районные списки сборных команд по видам спорта по предложениям региональных и местных аккредитованных спортивных федераций;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медицинское обеспечение официальных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обеспечивает общественный порядок и общественную безопасность при проведении физкультурных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координирует вопросы строительства спортивных сооружений на территории Тарбагатайского района и обеспечивает их доступность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оказывает методическую и консультативную помощь спортивным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обеспечивает деятельность районных неспециализированных детско-юношеских школ;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культуры, развития языков, физической культуры и спорта Тарбагатайского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культуры, развития языков, физической культуры и спорта Тарбагатайского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культуры, развития языков, физической культуры и спорта Тарбагатайского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культуры, развития языков, физической культуры и спорта Тарбагатайского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культуры, развития языков, физической культуры и спорта Тарбагатайского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учреждения "Отдел культуры, развития языков, физической культуры и спорта Тарбагатайского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государственном учреждением "Отдел культуры, развития языков, физической культуры и спорта Тарбагатайского района Восточно-Казахстанской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культуры, развития языков, физической культуры и спорта Тарбагатайского района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культуры, развития языков, физической культуры и спорта Тарбагатайского района Восточно-Казахстанской области" назначается на должность и освобождается от должности акимом Тарбагатайского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Первый руководитель государственного учреждения "Отдел культуры, развития языков, физической культуры и спорта Тарбагатайского района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государственного учреждения "Отдел культуры, развития языков, физической культуры и спорта Тарбагатайского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культуры, развития языков, физической культуры и спорта Тарбагатайского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культуры, развития языков, физической культуры и спорта Тарбагатайского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культуры, развития языков, физической культуры и спорта Тарбагатайского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культуры, развития языков, физической культуры и спорта Тарбагатайского района Восточно-Казахстанской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культуры, развития языков, физической культуры и спорта Тарбагатайского района Восточно-Казахстанской области" в пределах лимита штатной численности и структуры, утвержденных постановлением акимата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противодействию коррупции и несет за это персональную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культуры, развития языков, физической культуры и спорта Тарбагатайского района Восточно-Казахстанской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культуры, развития языков, физической культуры и спорта Тарбагатайского района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культуры, развития языков, физической культуры и спорта Тарбагатайского района Восточно-Казахстанской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государственном учреждением "Отдел культуры, развития языков, физической культуры и спорта Тарбагатайского района Восточно-Казахстанской области",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культуры, развития языков, физической культуры и спорта Тарбагатайского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культуры, развития языков, физической культуры и спорта Тарбагатайского района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казенное предприятие дом культуры "Аксуат";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казенное предприятие дом культуры "Акжар";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учереждение "Детско – юношеская спортивная школа имени М.Имашева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учереждение "Детско – юношеская спортивная школа имени Б.Сайханова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Государственное коммунальное казенное предприятие спортивный клуб национальных видов спорта "Тулпар".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