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8a4eb" w14:textId="068a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Тарбагатайского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08 июня 2015 года N 339. Зарегистрировано Департаментом юстиции Восточно-Казахстанской области 15 июля 2015 года N 4034. Утратило силу - постановлением акимата Тарбагатайского района Восточно-Казахстанской области от 07 июня 2016 года № 270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Тарбагатайского района Восточно-Казахстанской области от 07.06.2016 № 270.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архитектуры, градостроительства и строительства Тарбагатайского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Тарбагатайского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Тарбагатайского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"08" июня 2015 года № 339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архитектуры, градостроительства и строительства Тарбагатайского района" является государственным органом Республики Казахстан, осуществляющим руководство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архитектуры, градостроительства и строительства Тарбагатайского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архитектуры, градостроительства и строительства Тарбагатайского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архитектуры, градостроительства и строительства Тарбагатайского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архитектуры, градостроительства и строительства Тарбагатайского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архитектуры, градостроительства и строительства Тарбагатайского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учреждение "Отдел архитектуры, градостроительства и строительства Тарбагатайского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учреждение "Отдел архитектуры, градостроительства и строительства Тарбагатайского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071500, Восточно-Казахстанская область, Тарбагатайский район, село Аксуат, улица Амангельды,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архитектуры, градостроительства и строительства Тарбагатайского района" является государство в лице местного исполнительного органа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учреждение "Отдел архитектуры, градостроительства и строительства Тарбагатайского района" осуществляется из местного бюджета Тарбагатайского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архитектуры, градостроительства и строительства Тарбагатайского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учреждение "Отдел архитектуры, градостроительства и строительства Тарбагатайского района"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Миссия: обеспечение реализации основных направлений государственной политики в сфере архитектуры, градостроительства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развитие и становление строительного комплекса, инженерной подготовки и благоустройства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внедерению основных направлении научно – технического прогресса, передовой технологии в области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информирование населения о планируемой застройке территории либо иных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подготовка решении о реконструкции посредством перепланировки помещений существующих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 основании решения о предоставлении соответствующего права на землю, утвержденного задания на проектирование, технических условий на подключение к источникам инженерного обеспечения и коммунальных услуг и других исходных материалов (данных) выдают заказчику архитектурно-планировочное задание;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организация разработки и подготовка для представления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контроля за качеством строительства строящихся и капитально ремонтируемых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Участие в работе различных комиссий на объектах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Организовать приемку и регистрацию построенного объекта в эксплуатацию в рамках закона;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Принимает решения о строительстве, инженерной подготовке территории, благоустройстве и озеленений, консервации строительства незавершенных объектов, проведении комплекса работ по постутилизации объектов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Разработка плана и участие в социально-экономических программах в отрасли деятельности строительства по Тарбагатайскому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запрашивать необходимую информацию с соответствующих государственных органов, учреждений, предприятий и организаций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государственного учреждение "Отдел архитектуры, градостроительства и строительства Тарбагатайского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учреждение "Отдел архитектуры, градостроительства и строительства Тарбагатайского района" назначается на должность и освобождается от должности акимом Тарбагатайского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учреждение "Отдел архитектуры, градостроительства и строительства Тарбагатайского района"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учреждение "Отдел архитектуры, градостроительства и строительства Тарбагатайского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учреждение "Отдел архитектуры, градостроительства и строительства Тарбагатайского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учреждение "Отдел архитектуры, градостроительства и строительства Тарбагатайского района" в пределах лимита штатной численности и структуры, утвержденных постановлением акимата Тарбагатайского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учреждение "Отдел архитектуры, градостроительства и строительства Тарбагатайского района"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архитектуры, градостроительства и строительства Тарбагатайского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учреждение "Отдел архитектуры, градостроительства и строительства Тарбагатайского района"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"Отдел архитектуры, градостроительства и строительства Тарбагатайского района"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архитектуры, градостроительства и строительства Тарбагатайского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учреждение "Отдел архитектуры, градостроительства и строительства Тарбагатайского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