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b0d5" w14:textId="4fb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2014 года № 23-2 "О бюджете Тарбагатайского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от21 июля 2015 года № 28-6. Зарегистрировано Департаментом юстиции Восточно-Казахстанской области 30 июля 2015 года № 4076.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4017)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2015-2017 годы" от 24 декабря 2014 года № 23-2 (зарегистрировано в Реестре государственной регистрации нормативных правовых актов за номером 3617, опубликовано в газете "Тарбагатай" от 29 января 2015 года № 8-9 и от 2 февраля 2015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5 640 321,1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463 260,0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11 859,0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5 600,0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5 159 602,1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5 619 346,5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34 379,0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34 379,0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2015 год предусмотрены целевые трансферты из областного бюджета в сумме – 281 364,1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А.Кусайынова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5 640 321,1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5 159 602,1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1"/>
        <w:gridCol w:w="1121"/>
        <w:gridCol w:w="5538"/>
        <w:gridCol w:w="3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5 619 346,5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3 323 461,0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2 705 128,0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2 547 060,0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566 633,0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 – 2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1"/>
        <w:gridCol w:w="1331"/>
        <w:gridCol w:w="486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1472"/>
        <w:gridCol w:w="1472"/>
        <w:gridCol w:w="364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– 2</w:t>
            </w:r>
          </w:p>
        </w:tc>
      </w:tr>
    </w:tbl>
    <w:bookmarkStart w:name="z4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областного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330"/>
        <w:gridCol w:w="1330"/>
        <w:gridCol w:w="4477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281 364,1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