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8dfd8" w14:textId="cc8df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с введением ограничительных мероприятий в зимовке "Кенесбай" Кумкольского сельского округа Тарбагатайского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30 сентября 2015 года N 584. Зарегистрировано Департаментом юстиции Восточно-Казахстанской области 05 ноября 2015 года N 4211. Утратило силу - постановлением акимата Тарбагатайского района Восточно-Казахстанской области от 24 февраля 2016 года № 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Тарбагатайского района Восточно-Казахстанской области от 24.02.2016 № 99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10 июля 2002 года "О ветеринарии", подпунктом 18)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на основании представления главного государственного ветеринарно-санитарного инспектора Тарбагатайского района от 22 августа 2015 года № 481 акимат Тарбагатайского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ветеринарный режим с введением </w:t>
      </w:r>
      <w:r>
        <w:rPr>
          <w:rFonts w:ascii="Times New Roman"/>
          <w:b w:val="false"/>
          <w:i w:val="false"/>
          <w:color w:val="000000"/>
          <w:sz w:val="28"/>
        </w:rPr>
        <w:t>ограничительных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связи с возникновением заболевания бруцеллеза среди крупного рогатого скота в зимовке "Кенесбай" Кумкольского сельского округа Тарбагатайского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Рекомендовать руководителю государственного учреждения "Тарбагатайский районный отдел ветеринарии" (С.Конысбаев) совместно с руководителем районной территориальной инспекции комитета ветеринарного контроля и надзора Министерства сельского хозяйства Республики Казахстан (Б.Кажыкенов), исполняющему обязанности руководителя Республиканского государственного учреждения "Тарбагатайское районное управление по защите прав потребителей Департамента по защите прав потребителей Восточно-Казахстанской области Комитета по защите прав потребителей Министерства национальной экономики Республики Казахстан" (М.Сулейменова) организацию и проведение соответствующих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Жакаева С.А.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Тарбагатайской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инспекции Комитета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ветеринарного контроля и надзора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Б.Кажыкенов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"30" сентября 2015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 руководителя 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"Тарбагатайское районное уравление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защите прав потребителей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Департамента по защите прав потребителей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ВКО Комитета по защите прав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потребителей Министерства национальной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экономики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"30" сентября 2015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