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95378" w14:textId="06953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в населенном пункте "Кызыл-жулдыз" Кумкольского сельского округа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30 сентября 2015 года N 583. Зарегистрировано Департаментом юстиции Восточно-Казахстанской области 05 ноября 2015 года N 4212. Утратило силу - постановлением акимата Тарбагатайского района Восточно-Казахстанской области от 30 декабря 2015 года N 750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Тарбагатайского района Восточно-Казахстанской области от 30.12.2015 № 750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ветеринарии", подпунктом 18)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на основании представления главного государственного ветеринарно-санитарного инспектора Тарбагатайского района от 22 августа 2015 года № 508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ветеринарный режим с введением 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связи с возникновением заболевания бруцеллеза среди крупного рогатого скота в населенном пункте "Кызыл-жулдыз" Кумкольского сельского округа Тарбагатайского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Рекомендовать руководителю государственного учреждения "Тарбагатайский районный отдел ветеринарии" (С.Конысбаев) совместно с руководителем районной территориальной инспекции комитета ветеринарного контроля и надзора Министерства сельского хозяйства Республики Казахстан (Б.Кажыкенов), исполняющему обязанности руководителя Республиканского государственного учреждения "Тарбагатайское районное управление по защите прав потребителей Департамента по защите прав потребителей Восточно-Казахстанской области Комитета по защите прав потребителей Министерства национальной экономики Республики Казахстан" (М.Сулейменова) организацию и проведение соответствующих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Жакаева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Тарбагатайской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инспекции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ветеринарного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Б.Кажыкенов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"30" сентября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 руководителя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"Тарбагатайское районное уравление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защите прав потребителей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по защите прав потребителей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ВКО Комитета по защите прав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потребителей Министерства 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экономики Республики Казахстан"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"30" сентября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