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ace0" w14:textId="225a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зимовке "Бектур" Екпинского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сентября 2015 года № 585. Зарегистрировано Департаментом юстиции Восточно-Казахстанской области 05 ноября 2015 года № 4213. Утратило силу - постановлением акимата Тарбагатайского района Восточно-Казахстанской области от 24 февраля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24.02.2016 № 99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Тарбагатайского района от 22 августа 2015 года № 481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 ветеринарный режим с введением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возникновением заболевания бруцеллеза среди крупного рогатого скота в зимовке "Бектур" Екпинского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руководителю государственного учреждения "Тарбагатайский районный отдел ветеринарии" (С.Конысбаев) совместно с руководителем районной территориальной инспекции комитета ветеринарного контроля и надзора Министерства сельского хозяйства Республики Казахстан (Б.Кажыкенов), исполняющему обязанности руководителя Республиканского государственного учреждения "Тарбагатайское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Казахстан" (М.Сулейменова)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Жакаева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Тарбагатайской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сентября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руководителя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"Тарбагатайское районное уравление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Департамента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ВКО Комитета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Министерства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сентября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