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3af6" w14:textId="bbe3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в зимовках "Тогасбай", "Аксиыр-2" Сатпаевского сельского 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30 сентября 2015 года N 582. Зарегистрировано Департаментом юстиции Восточно-Казахстанской области 05 ноября 2015 года N 4214. Утратило силу - постановлением акимата Тарбагатайского района Восточно-Казахстанской области от 17 января 2017 года № 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Восточно-Казахстанской области от 17.01.2017 № 05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главного государственного ветеринарно-санитарного инспектора Тарбагатайского района от 22 августа 2015 года № 481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ветеринарный режим с введением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возникновением заболевания бруцеллеза среди крупного рогатого скота в зимовках "Тогасбай", "Аксиыр-2" Сатпаевского сельского округа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руководителю государственного учреждения "Тарбагатайский районный отдел ветеринарии" (С.Конысбаев) совместно с руководителем районной территориальной инспекции комитета ветеринарного контроля и надзора Министерства сельского хозяйства Республики Казахстан (Б.Кажыкенов), исполняющему обязанности руководителя Республиканского государственного учреждения "Тарбагатайское районное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Казахстан" (М.Сулейменова) организацию и проведение соответствующих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Жакаева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Тарбагатайской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инспекции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Б.Кажыкенов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"30" сентября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руководителя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"Тарбагатайское районное уравление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 защите прав потребителей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Департамента по защите прав потребителей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ВКО Комитета по защите 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 Министерства 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экономики Республики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"30" сентября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