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ba5b" w14:textId="e96b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2016 –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2015 года № 31-2. Зарегистрировано Департаментом юстиции Восточно-Казахстанской области 12 января 2016 года № 4329. Утратило силу - решением Тарбагатайского районного маслихата Восточно-Казахстанской области от 23 декабря 2016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23.12.2016 № 10-2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4287)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7 378 587,0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769 223,0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 177,0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6 606 369,0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7 381 166,0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5 610,0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5 610,0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- 244 324,0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–244 324,0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8 189,0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Тарбагатайского районного маслихата Восточно-Казахстанской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 в размере 100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2016 -2018 годы" (зарегистрировано в Реестре государственной регистрации нормативных правовых актов за номером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2016 год установлен объем субвенции, передаваемый из областного бюджета в сумме 3 845 402,0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2016 год в сумме – 10 000,0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программ, аппарата акимов сельских, поселковых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районном бюджете на 2016 год предусмотрены целевые трансферты из областного бюджета в сумме – 160 470,0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Тарбагатайского районного маслихата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районном бюджете на 2016 год предусмотрены целевые трансферты из республиканского бюджета в сумме – 2 600 497,0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решения Тарбагатайского районного маслихата Восточно-Казахстанской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районном бюджете на 2016 год предусмотрен кредит из республиканского бюджета в сумме – 38 178,0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12.Признать утратившими силу некоторых решений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12-1. Используемые остатки бюджетных средств 8 189,0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12-1 в соответствии с решением Тарбагатайского районного маслихата Восточно-Казахстанской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Е.Жумаханов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Тарбагатайского районного маслихата Восточно-Казахстанской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916"/>
        <w:gridCol w:w="6420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7 378 587,0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6 606 369,0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6 606 369,0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6 606 369,0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8"/>
        <w:gridCol w:w="535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7 381 166,0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551 096,5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4 319 035,8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3 489 544,6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3 366 802,6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3 241 494,6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021"/>
        <w:gridCol w:w="1021"/>
        <w:gridCol w:w="5016"/>
        <w:gridCol w:w="4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1081"/>
        <w:gridCol w:w="1081"/>
        <w:gridCol w:w="5337"/>
        <w:gridCol w:w="3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4 607 155,0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2 932 844,0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2 758 744,0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2 758 744,0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2 678 692,0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007"/>
        <w:gridCol w:w="1007"/>
        <w:gridCol w:w="4946"/>
        <w:gridCol w:w="4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3 920 424,0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3 920 424,0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3 920 424,0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1081"/>
        <w:gridCol w:w="1081"/>
        <w:gridCol w:w="5337"/>
        <w:gridCol w:w="3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4 642 531,0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2 933 844,0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2 759 344,0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2 759 344,0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2016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Тарбагатайского районного маслихата Восточно-Казахстанской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1"/>
        <w:gridCol w:w="1201"/>
        <w:gridCol w:w="1201"/>
        <w:gridCol w:w="438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Тарбагатайского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3194"/>
        <w:gridCol w:w="3195"/>
        <w:gridCol w:w="3560"/>
      </w:tblGrid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70"/>
        <w:gridCol w:w="1570"/>
        <w:gridCol w:w="2884"/>
        <w:gridCol w:w="4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бюджетта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Тарбагатайского районного маслихата Восточно-Казахстанской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196"/>
        <w:gridCol w:w="1697"/>
        <w:gridCol w:w="1697"/>
        <w:gridCol w:w="2617"/>
        <w:gridCol w:w="3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Тарбагатайского районного маслихата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36"/>
        <w:gridCol w:w="1236"/>
        <w:gridCol w:w="1236"/>
        <w:gridCol w:w="4157"/>
        <w:gridCol w:w="3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Тарбагатайского районного маслихата Восточно-Казахстанской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1011"/>
        <w:gridCol w:w="1012"/>
        <w:gridCol w:w="5485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1 585 235,0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 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Тарбгатайского районного маслихата "О бюджете Тарбагатайского района на 2015 – 2017 годы" от 24 декабря 2014 года, зарегистрировано в Реестер государственной регистрации нормативных правовых актов за номером 3617, опубликовано в газете Тарбагатай от 29.01.215 г № 8-9, 02.02.2015 г №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2015 года № 25-4 "О внесении изменений и допелнения в решение Тарбагатайского районного маслихата от 24 декабря 2014 года № 23-2 "О бюджете Тарбагатайского района на 2015-2017 годы" зарегистрировано в Реестер государственной регистрации нормативных правовых актов за номером 3789, опубликовано в газете Тарбагатай от 09.04.215 г № 28-29,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6 апреля 2015 года № 26-2 "О внесении изменений в решение Тарбагатайского районного маслихата от 24 декабря 2014 года № 23-2 "О бюджете Тарбагатайского района на 2015-2017 годы" зарегистрировано в Реестер государственной регистрации нормативных правовых актов за номером 3889, опубликовано в газете Тарбагатай от 07.05.2015 г №36-37, 14.05.2015 г № 38,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8 июня 2015 года № 27-3 " О внесении изменений в решение Тарбагатайского районного маслихата от 24 декабря 2014 года № 23-2 "О бюджете Тарбагатайского района на 2015-2017 годы" зарегистрировано в Реестер государственной регистрации нормативных правовых актов за номером 3998, опубликовано в газете Тарбагатай от 13.07.2015 г № 55, 16.07.2015 г № 56,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21июля 2015 года № 28-6 "О внесении изменений в решение Тарбагатайского районного маслихата от 24 декабря 2014 года № 23-2 "О бюджете Тарбагатайского района на 2015-2017 годы" зарегистрировано в Реестер государственной регистрации нормативных правовых актов за номером 4076, опубликовано в газете Тарбагатай от 17.08.2015 г № 64, 20.08.2015 г № 65,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16 октября 2015 года № 29-2 "О внесении изменений и допелнений в решение Тарбагатайского районного маслихата от 24 декабря 2014 года № 23-2 "О бюджете Тарбагатайского района на 2015-2017 годы" зарегистрировано в Реестер государственной регистрации нормативных правовых актов за номером 4200, опубликовано в газете Тарбагатай от 23.11.215 г № 92-93, 26.11.2015 г № 94-95,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декабря 2015 года № 30-2 "О внесении изменений в решение Тарбагатайского районного маслихата от 24 декабря 2014 года № 23-2 "О бюджете Тарбагатайского района на 2015-2017 годы" зарегистрировано в Реестер государственной регистрации нормативных правовых актов за номером 4298, опубликовано в газете Тарбагатай от 11.01.2016 г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11 в соответствии с решением Тарбагатайского районного маслихата Восточно-Казахстанской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2"/>
        <w:gridCol w:w="1848"/>
        <w:gridCol w:w="1848"/>
        <w:gridCol w:w="2303"/>
        <w:gridCol w:w="3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