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4d9bab" w14:textId="84d9ba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 в зимовке "Шымылдык" Екпинского сельского округа Тарбагатайского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Екпинского сельского округа Тарбагатайского района Восточно-Казахстанской области от 28 мая 2015 года N 05. Зарегистрировано Департаментом юстиции Восточно-Казахстанской области 01 июля 2015 года N 4012. Утратило силу решением акима Екпинского сельского округа Тарбагатайского района Восточно-Казахстанской области от 2 сентября 2022 года № 19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решением акима Екпинского сельского округа Тарбагатайского района Восточно-Казахстанской области от 02.09.2022 </w:t>
      </w:r>
      <w:r>
        <w:rPr>
          <w:rFonts w:ascii="Times New Roman"/>
          <w:b w:val="false"/>
          <w:i w:val="false"/>
          <w:color w:val="000000"/>
          <w:sz w:val="28"/>
        </w:rPr>
        <w:t>№ 19</w:t>
      </w:r>
      <w:r>
        <w:rPr>
          <w:rFonts w:ascii="Times New Roman"/>
          <w:b w:val="false"/>
          <w:i w:val="false"/>
          <w:color w:val="ff0000"/>
          <w:sz w:val="28"/>
        </w:rPr>
        <w:t xml:space="preserve"> ( вводится в действие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подпунктом 7)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 и на основании представления главного государственного ветеринарно-санитарного инспектора Тарбагатайского района аким Екпинского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Установить ограничительные мероприятия в зимовке "Шымылдык" Екпинского сельского округа в связи с возникновением бешенства крупного рогатого скота.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Рекомендовать главному государственному ветеринарно-санитарному инспектору Тарбагатайского района обеспечить контроль за исполнением требований вытекающих из ограничительных мероприятий.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Контроль за выполнением данного решения оставляю за собой.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Решение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Екпинского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Сербатыров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"СОГЛАСОВАНО"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Главный государственный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ветеринарно-санитарный инспектор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Тарбагатайского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Кажыкенов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