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20d93" w14:textId="7c20d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зимовке "Пыштахан" Екпинского сельского округа Тарбагатайского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Екпинского сельского округа Тарбагатайского района Восточно-Казахстанской области от 28 мая 2015 года N 07. Зарегистрировано Департаментом юстиции Восточно-Казахстанской области 01 июля 2015 года N 4014. Утратило силу решением акима Екпинского сельского округа Тарбагатайского района Восточно-Казахстанской области от 26 августа 2022 года № 16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акима Екпинского сельского округа Тарбагатайского района Восточно-Казахстанской области от 26.08.2022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Тарбагатайского района аким Екпинского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в зимовке "Пыштахан" Екпинского сельского округа в связи с возникновением бешенства крупного рогатого скота.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Рекомендовать главному государственному ветеринарно-санитарному инспектору Тарбагатайского района обеспечить контроль за исполнением требований вытекающих из ограничительных мероприятий.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выполнением данного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Екпинского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Сербатыров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Главный государственный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ветеринарно-санитарный инспектор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Тарбагатайского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Кажыкенов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