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d0dee" w14:textId="98d0de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 в зимовке "Боктер" Екпинского сельского округа Тарбагатайского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Екпинского сельского округа Тарбагатайского района Восточно-Казахстанской области от 20 июля 2015 года N 15. Зарегистрировано Департаментом юстиции Восточно-Казахстанской области 19 августа 2015 года N 4115. Утратило силу решением акима Екпинского сельского округа Тарбагатайского района Восточно-Казахстанской области от 26 августа 2022 года №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акима Екпинского сельского округа Тарбагатайского района Восточно-Казахстанской области от 26.08.2022 </w:t>
      </w:r>
      <w:r>
        <w:rPr>
          <w:rFonts w:ascii="Times New Roman"/>
          <w:b w:val="false"/>
          <w:i w:val="false"/>
          <w:color w:val="ff0000"/>
          <w:sz w:val="28"/>
        </w:rPr>
        <w:t>№ 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9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 и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руководителя государственного учреждения "Тарбагатайская районная территориальная инспекция Комитета ветеринарного контроля и надзора Министерства сельского хозяйства Республики Казахстан" № 425 от 07 июля 2015 года аким Екпинского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в зимовке "Боктер" Екпинского сельского округа Тарбагатайского района, в связи с возникновением бешенства мелкого рогатого скота.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Рекомендовать руководителю государственного учреждения "Тарбагатайская районная территориальная инспекция Комитета ветеринарного контроля и надзора Министерства сельского хозяйства Республики Казахстан" (Б. Кажыкенов), организацию и проведение соответствующих мероприятий.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данного решения оставляю за собой.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Временно исполняющий обязанности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Екпинского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Коныров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/>
                <w:i/>
                <w:color w:val="000000"/>
                <w:sz w:val="20"/>
              </w:rPr>
              <w:t>"СОГЛАСОВАНО"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государственного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учреждения "Тарбагатайская районная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территориальная инспекция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ветеринарного контроля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 надзора Министерства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сельского хозяйства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"19" июля 2015 год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Б. Кажыкенов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