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51378" w14:textId="fb513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Ыргызбайского сельского округа от 13 февраля 2015 года № 3 "О переименовании улиц в селе Жантикей"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Ыргызбайского сельского округа Тарбагатайского района Восточно-Казахстанской области от 14 декабря 2015 года N 10. Зарегистрировано Департаментом юстиции Восточно-Казахстанской области 08 января 2016 года N 4317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 Ыргызбайского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Ыргызбайского сельского округа "О переименовании улиц в селе Жантикей" от 13 февраля 2015 года № 3 (зарегистрировано в Реестре государственной регистрации нормативных правовых актов за № 3728)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 присвоении наименований безымянным улицам в селе Жантикей".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Ыргызбайского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А.Имангалиева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