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18a06" w14:textId="1218a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зимовке "Жыланды" Кумкольского сельского округа Тарбагатайского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Кумкольского сельского округа Тарбагатайского района Восточно-Казахстанской области от 17 июля 2015 года N 10. Зарегистрировано Департаментом юстиции Восточно-Казахстанской области 20 августа 2015 года N 4117. Утратило силу решением акима Кумкольского сельского округа Тарбагатайского района Восточно-Казахстанской области от 1 сентября 2022 года № 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акима Кумкольского сельского округа Тарбагатайского района Восточно-Казахстанской области от 01.09.2022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 вводится в действие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 и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государственного учреждения "Тарбагатайская районная территориальная инспекция Комитета ветеринарного контроля и надзора Министерства сельского хозяйства Республики Казахстан" от 26 июня 2015 года № 404 аким Кумкольского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ограничительные мероприятия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зимовке "Жыланды" Кумкольского сельского округа Тарбагатайского района, в связи с возникновением бешенства мелкого рогатого скота.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Рекомендовать руководителю государственного учреждения "Тарбагатайская районная территориальная инспекция Комитета ветеринарного контроля и надзора Министерства сельского хозяйства Республики Казахстан" (Б.Кажыкенов), организацию и проведение соответствующих мероприятий.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Кумкольского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Конекбаев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учреждения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"Тарбагатайская районная территориальная инспекция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ветеринарного контроля и надзора Министерства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хозяйства Республики Казахстан"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17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 ию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я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Кажыкенов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