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09d6" w14:textId="ea50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в селе Ахметбулак Жанаауылского сельского округа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Жанаауыльского сельского округа Тарбагатайского района Восточно-Казахстанской области от 25 мая 2015 года N 7. Зарегистрировано Департаментом юстиции Восточно-Казахстанской области 07 июля 2015 года N 4019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от 28 апреля 2015 года № 231 аким Жанаауылского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карантин в селе Ахметбулак Жанаауылского сельского округа Тарбагатайского района, в связи с возникновением оспы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руководителю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(Б. Кажыкенов),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Жанаауылского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Ниязбеков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"Тарбагатайская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мая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