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dac2" w14:textId="bced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Уланского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12 марта 2015 года N 210. Зарегистрировано Департаментом юстиции Восточно-Казахстанской области 03 апреля 2015 года N 3831. Утратило силу - постановлением Уланского районного акимата Восточно-Казахстанской области от 09 марта 2016 года № 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Восточно-Казахстанской области от 09.03.2016 № 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Уланского района",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постановление акимата Уланского района от 20 февраля 2013 года № 626 "Об образовании государственного учреждения "Отдел предпринимательства, сельского хозяйства и ветеринарии Уланского района"".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2015 г. № 210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Уланского района"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сельского хозяйства Уланского района" Восточно-Казахстанской области" (в дальнейшем отдел), обладает статусом юридического лица и является исполнительным органом, уполномоченным на выполнение функций по государственному управлению за реализацией единой государственной, предпринимательской, сельскохозяйственной, аграрной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071600, Восточно-Казахстанская область, Уланский район, поселок Касыма Кайсенова, площадь Абая, дом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и сельского хозяйства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фунуции, права и обязанности отдела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области развития предпринимательства, промышленного потенциала, торговли, сельского хозяйства на территории Уланского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государственную поддержку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регулирует торговую деятельность на территории Уланского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реализовывает основные направления государственной политики по вопросам развития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реализацию единой государственной аграрной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содействует туристической деятельности и создание благоприятных условий для ее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условия для развития предпринимательской деятельности и инвестиционного климата на территории Уланского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создает условия для развития отечественного производства конкурентноспособных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организацию выставок,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оказывает содействие субъектам малого и среднего бизнеса в развитии, путем наиболее полного использования резервов финансовых институтов;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разработка и осуществление мер по освещению вопросов поддержки предпринимательства в средствах массовой информации, создание и развитие информационной и научно-методической базы, системы информационного обеспечения и обслуживания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участие в отборе и оценке проектов субъектов предпринимательства для финансирования в соответствии с приоритетными направлениями;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разработка районных программ развития сельскохозяйственного производства и перерабатывающей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информационное обеспечение сельхозтоваропроизводителей, структур перерабатывающей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содействие развитию и совершенствованию межхозяйственной кооперации перерабатывающей промышленности сельхозтоваро- производителями и торгово-сбытовыми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содействие развитию всех форм собственности и хозяйствования, формированию и развитию рыночных инфраструктур в агропромышленном комплексе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работы по объединению различных физических и юридических лиц в агропромышленные комплексы с целью увеличения объемов производства и продаж, доступа к услугам сервисных служб, кредитным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разработка мероприятий по комплексному использованию сельскохозяйственных ресурсов района, освоению новых видов промышленной продукции, модернизации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исполнение нормативных актов Республики Казахстан, акимата и акима области и района, касающихся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реализация основных направлений аграрной политики и на этой основе определение перспектив и тенденций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содействие развитию и становлению различных организационно-правовых форм хозяйствования в агропромышленном комплексе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прием документов на субсидирование из местного бюджета на развитие племенного животноводства, повышение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государственного контроля за исполнением Закона Республики Казахстан "О племенном животноводстве" и других нормативно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оценка и проверка племенной ценности племенных животных физических и юридических лиц получивших субсидии с бюджета за проведение селекционно-племенной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контроль за целевым использованием племенной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работа с базой информационно-аналитической системы (ИАС);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определение и содействие внедрению основных направлений научно-технического прогресса, путей и методов их реализации, пропаганды достижений науки, передовой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реализация государственной политики в области защиты и карантина растений,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фитосанитарных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организация и ведение фитосанитарного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организация охраны территории района от занесения или самостоятельного проникновения из зарубежных стран или из карантинной зоны карантинных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организация и проведение фитосанитарных мероприятий в целях предотвращения потерь растениеводческой продукции от вредных и особо опасных организмов на вверенной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прием, проверка и сдача документов в областное Управление сельского хозяйства по субсидированию растениеводства: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повышение урожайностии качества продукции растениеводства, стоимости горюче-смазочных материалов и других товарно-материальных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удешевление стоимости минеральных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удешевление стоимости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субсидирование стоимости услуг по подаче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содействие внедрению новой техники и прогрессивных технологий, организация поставок сельхозтехники и технологического оборудования по лизингу;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31) оказывает государственную услугу согласно стандарта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проходимости, с выдачей регистрационных номерных знаков";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оказывает государственную услугу согласно стандарта "Регистрация и выдача свидетельства о гсударственной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оказывает государственную услугу согласно стандарта "Проведение ежегодного государственного технического осмотра тракторов,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оказывает государственную услугу согласно стандарта "Выдача удостоверений на право управления тракторами,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оказывает государственную услугу согласно стандарта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оказывает государственную услугу согласно стандарта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37) реализация основных направлений государственной политики по вопросам развития туристической деятельности в Уланском районе;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38) формирует на территории района и ежеквартально предоставляет в уполномоченный орган информацию, необходимую для включения в государственный реестр лиц, осуществляющих туристскую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анализирует рынок туристских услуг и представляет в уполномоченный орган необходимые сведения о развитии туризма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40) оказывает содействие в деятельности детских и молодежных лагерей, объединений туристов и развитии самодеятельного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41) оказывает субъектам туристской деятельности методическую и консультативную помощь в вопросах, связанных с организацией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42) развивает и поддерживает предпринимательство в области туристской деятельности как меру увеличения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43) предоставляет туристскую информацию, в том числе о туристском потенциале, объектах туризма и лицах, осуществляющих туристическую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рассматривать в установленном порядке письма, жалобы и предложения, личные обращения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Уланского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Уланского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