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7816" w14:textId="a927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кандидатам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12 марта 2015 года № 208. Зарегистрировано Департаментом юстиции Восточно-Казахстанской области 09 апреля 2015 года № 3856. Утратило силу - постановлением Уланского районного акимата Восточно-Казахстанской области от 07 апреля 2016 года № 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Восточно-Казахстанской области от 07.04.2016 № 147.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"О местном государственном управлении и самоуправлении в Республике Казахстан",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места для размещения агитационных печатных материалов и помещений для встреч кандидатам в Президенты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Лутфуллина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"12" марта 2015г.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7640"/>
        <w:gridCol w:w="3839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 и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Размещаемые места агитационно издательских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Аблакетский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клубом в селе Сагыр ГККП "Дарын", щит перед КГУ средней школой имени Ломоносова в селе Мамай Батыр, щит перед КГУ средней школой имени М. Горького в селе Бестерек, щит по улице Центральная дом № 18 в селе Желдиозек.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села Сагыр ГККП "Дарын", улица Абая № 30.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по улице Мусина, щит перед КГП на ПХВ областной психиатрической больницой в селе Ново-Канайка.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Айыртау ГККП "Дарын", улица Танабаева №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КГУ средней школой имени Абая в селе Алмасай, щит перед клубом в селе Б. Утепова ГККП "Дарын".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КГУ средней школы имени Абая в селе Алмасай.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улице Центральная в селе Ново-Азовое, щит на улице Центральная в селе Азовое, щит на улице Центральная в селе Беткудык.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в селе Ново-Азовое ГККП "Дарын", улица Советская № 21.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Асубулак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перед Асубулакской КГУ средней школой в поселке Асубулак, щит перед участковой больницей КГП на ПХВ в поселке Асубулак, щит перед КГУ средней школой имени О. Бокеева в поселке Белогорский.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сельской участковой больницы КГП на ПХВ поселка Асубулак, улица Школьная №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улице Лут в селе Привольное, щит на центральной улице в селе Митрофановка.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Привольное ГККП "Дарын", улица Школьная №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дома культуры села Бозанбай, щит перед клубом в селе Алгабас, щит перед клубом в селе Акжартас.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в селе Бозанбай ГККП "Дарын", улица Ленина №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сельским клубом.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в селе Уланское ГККП "Дарын", улица Ахметова №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перед Тройницкой КГУ средней школой в селе Тройницкое, щит перед КГУ средней школой села Каменка.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Клуба села Каменка ГККП "Дарын", улица Центральная №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Касыма Кайсенова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 по улице З. Ахметова и вдоль площади Абая.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 культуры поселок Касыма Кайсенова ГККП "Дарын", улица З. Ахметова № 26/1.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Огневка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улице Панина, щит перед почтой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отделения почты, улица Панина №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КГУ средней школой имени "17 лет Октября" в селе Восточное.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КГУ средней школы имени "17 лет Октября".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КГКП "Восточно- Казахстанский сельскохозяйственный колледж" в селе Саратовка, щит перед КГУ средней школой Б. Ахметова в селе Ново-Одесское.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Отрадное ГККП "Дарын", улица Центральная № 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сельским клубом в селе Таргын, ГККП "Дарын", щит перед КГУ основной школой имени К. Кайсенова в селе И. Айтыкова, щит перед КГУ средней школой имени М. Таенова села Верхние Тайынты.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Таргын ГККП "Дарын", улица Касыма Кайсенова №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улице Касыма Кайсенова в селе Таврия, щит перед Актюбинской КГУ основной школой в селе Актюба, щит перед Пролетарской КГУ основной школой в селе Пролетарка, щит по улице Центральная в селе Гагрино.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села Таврическое ГККП "Дарын", улица Касыма Кайсенова №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 Тохтаровский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клубом в селе Герасимовка, щит перед Украинской КГУ средней школы в селе Украинка.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Герасимовка ГККП "Дарын", улица Конаева №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