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62ae" w14:textId="50a6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27 апреля 2015 года № 326. Зарегистрировано Департаментом юстиции Восточно-Казахстанской области 22 мая 2015 года № 3967. Отменено - постановлением Уланского районного акимата Восточно-Казахстанской области от 30 мая 2016 года № 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Отменено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30.05.2016 № 284.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от 30 марта 2015 года № 233 "Об утверждении схемы и порядка перевозки в общеобразовательные школы детей, проживающих в отдаленных населенных пунктах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Р. Мамырбаеву.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от "27" апреля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Уланского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797"/>
        <w:gridCol w:w="5798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17 километр Алмасайского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Абая" села Алмасай Алмасайского сельского округа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Абая" села Алмасай Алмасайского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17 километр Алмасайского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Акимовка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Р. Марсекова" поселка Касыма Кайсенова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Р. Марсекова" поселка Касыма Кайсенова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Акимовка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Отрадное Саратовского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в 50 метрах от коммунального государственного учреждения "Средняя школа имени Базылбека Ахметова"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Базылбека Ахметова" села Ново-Одесское Саратовского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Ново-Одесское Саратовского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Отрадное Саратовского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Саратовка Саратовского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Базылбека Ахметова" села Ново-Одесское Саратовского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Базылбека Ахметова" села Ново-Одесское Саратовского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Саратовка Саратовского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Мирное Усть-Каменогорского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Макеевка Усть-Каменогорского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17 лет Октября" села Восточное Усть - Каменогорского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17 лет Октября" села Восточное Усть-Каменогорского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Макеевка Усть-Каменогорского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Мирное Усть-Каменогорского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микрорайон "Старый Асубулак" поселка 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Асубулакского сельского округа Уланского района; Остановка: микрорайон "Жантас"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Асубулак" поселка Асубулак Асубулакского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Асубулак" поселка 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района; Остановка: микрорайон "Жантас"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микрорайон "Старый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Асубулак" поселка Асубулак Асубулакского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микрорайон "Микрорайон"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микрорайон "Разведка"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Асубулак" поселка Асубулак Асубулакского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Асубулак"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микрорайон "Разведка"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микрорайон "Микрорайон" поселка Асубулак Асубулакского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микрорайон "Лесхоз"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Асубулак" поселка Асубулак Асубулакского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Асубулак" поселка Асубулак Асубулакского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микрорайон "Лесхоз" поселка Асубулак Асубулакского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Старое Азовое Азовского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"Азовская средняя школа" села Ново-Азовое Азовского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"Азовская средняя школа" Уланского района" села Ново-Азовое Азовского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Старое Азовое Азовского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Беткудук Азовского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"Азовская средняя школа" села Ново-Азовое Азовского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"Азовская средняя школа" села Ново-Азовое Азовского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населенный пункт Беткудук Азовского сельского округа Уланского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Казачье Толеген-Тохтаровского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"Герасимовская средняя школа" села Герасимовка Толеген-Тохтаровского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"Герасимовская средняя школа" села Герасимовка Толеген-Тохтаровского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Казачье Толеген-Тохтаровского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Желдіөзек Аблакетского сельского округа Уланского района; Площадка в 50 метрах от коммунального государственного учреждения "Средняя школа имени Ломоносова" села Мамай батыр Аблакетского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Ломоносова" села Мамай батыр Аблакетского сельского округа Уланского района; Остановка: населенный пункт Желдіөзек Аблакетского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"Улица Горная" населенного пункта Верхние Тайынты Таргынского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М. Таенова" села Верхние Тайынты Таргынского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М. Таенова" села Верхние Тайынты Таргынского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"Улица Горная" населенного пункта Верхние Тайынты Таргынского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Борсак Егинсуйского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С. Аманжолова" села Улан Егинсуйского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С. Аманжолова" села Улан Егинсуйского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Борсак Егинсуйского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"Улица Железнодорожная" населенного пункта Огневка Огневского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"Улица Заречная" населенного пункта Огневка Огневского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С. Сейфуллина" поселка Огневка Огневского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С. Сейфуллина" поселка Огневка Огневского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"Улица Заречная" населенного пункта Огневка Огневского сельского округа Уланского района; Остановка: "Улица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Железнодорожная" населенного пункта Огневка Огневского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Кызылсу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Акжартас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Тоганас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Бозанбай" села Бозанбай Бозанбайского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Бозанбай" села Бозанбай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Тоганас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Акжартас Бозанбайского сельского округа Уланского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Кызылсу Бозанбайского сельского округа Уланского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326</w:t>
            </w:r>
          </w:p>
        </w:tc>
      </w:tr>
    </w:tbl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Уланского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обра-зования,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предусмот-ренных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неблагоприятных изменениях дорожных условий в иных обстоя-тельствах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специаль-ный инструктаж по обеспечению безопасности при перевозке детей автобу-сами.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подъезде транспортного средства сопровождающие не должны допускать выхода детей ему навстречу и нахождения их у проезжей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Посадка детей в автобус производится после полной остановки авто-буса на посадочной площадке под руководством сопровождающих и под наблюдением 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При высадке сопровождающие не допускают, чтобы дети: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двигаясь к двери, толкались, дрались;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