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2068" w14:textId="9eb2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25 декабря 2014 года № 220 "О бюджете Уланского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17 июля 2015 года N 274. Зарегистрировано Департаментом юстиции Восточно-Казахстанской области 29 июля 2015 года N 4065. Утратило силу - решением Уланского районного маслихата Восточно-Казахстанской области от 23 декабря 2015 года N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23.12.2015 № 290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4017),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25 декабря 2014 года № 220 "О бюджете Уланского района на 2015-2017 годы" (зарегистрировано в Реестре государственной регистрации нормативных правовых актов за номером 3622, опубликовано в газете "Уланские зори" от 27 января 2015 года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3729525,3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823729,0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10200,0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62255,0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2833341,3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3785296,2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29632,0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42020,0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- 85402,9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85402,9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"/>
        <w:gridCol w:w="60"/>
        <w:gridCol w:w="6057"/>
        <w:gridCol w:w="61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Тилеужан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Сейсембина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№ 1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Уланского районного маслихата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17 июля 2015 года № 274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№ 1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Уланского районного маслихата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25 декабря 2014 года № 220</w:t>
                  </w:r>
                </w:p>
              </w:tc>
            </w:tr>
          </w:tbl>
          <w:p/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301"/>
        <w:gridCol w:w="185"/>
        <w:gridCol w:w="301"/>
        <w:gridCol w:w="1161"/>
        <w:gridCol w:w="277"/>
        <w:gridCol w:w="5482"/>
        <w:gridCol w:w="289"/>
        <w:gridCol w:w="3660"/>
        <w:gridCol w:w="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778"/>
              <w:gridCol w:w="3550"/>
            </w:tblGrid>
            <w:tr>
              <w:trPr>
                <w:trHeight w:val="30" w:hRule="atLeast"/>
              </w:trPr>
              <w:tc>
                <w:tcPr>
                  <w:tcW w:w="57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№ 2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Уланского районного маслихата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17 июля 2015 года № 274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778"/>
              <w:gridCol w:w="3550"/>
            </w:tblGrid>
            <w:tr>
              <w:trPr>
                <w:trHeight w:val="30" w:hRule="atLeast"/>
              </w:trPr>
              <w:tc>
                <w:tcPr>
                  <w:tcW w:w="57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№ 5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Уланского районного маслихата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25 декабря 2014 года № 220</w:t>
                  </w:r>
                </w:p>
              </w:tc>
            </w:tr>
          </w:tbl>
          <w:p/>
        </w:tc>
      </w:tr>
    </w:tbl>
    <w:bookmarkStart w:name="z2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9"/>
        <w:gridCol w:w="1674"/>
        <w:gridCol w:w="1151"/>
        <w:gridCol w:w="1413"/>
        <w:gridCol w:w="1151"/>
        <w:gridCol w:w="1806"/>
        <w:gridCol w:w="890"/>
        <w:gridCol w:w="1151"/>
        <w:gridCol w:w="1808"/>
      </w:tblGrid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