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4760" w14:textId="8024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Новая Канайка Айыртауского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сельского округа Уланского района Восточно-Казахстанской области от 14 декабря 2015 года N 3. Зарегистрировано Департаментом юстиции Восточно-Казахстанской области 08 января 2016 года N 4316. Утратило силу - решением акима Айыртауского сельского округа Уланского района Восточно-Казахстанской области от 02 февраля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Айыртауского сельского округа Уланского района Восточно-Казахстанской области от 02.02.2016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29 октября 2015 года № 403 аким Айыртауского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Новая Канайка Айыртауского сельского округа Уланского района в связи с возникновением заболевания бруцеллеза крупно-рогатого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заведующему ветеринарным пунктом Айыртауского сельского округа коммунального государственного предприятия "Ұлан мал дәрігері" (Т. Жеңісхан),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Айыртауского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Калелова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"Уланская районная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Куреншинов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Заведующий ветеринарным пунктом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Жеңісхан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декабря 2015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