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f971" w14:textId="24ff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Урджарского района,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16 января 2015 года N 13. Зарегистрировано Департаментом юстиции Восточно-Казахстанской области 10 февраля 2015 года N 3672. Утратило силу - постановлением акимата Урджарского района Восточно-Казахстанской области от 20 апреля 2016 года № 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Урджарского района Восточно-Казахстанской области от 20.04.2016 № 183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основании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</w:t>
      </w:r>
      <w:r>
        <w:rPr>
          <w:rFonts w:ascii="Times New Roman"/>
          <w:b w:val="false"/>
          <w:i w:val="false"/>
          <w:color w:val="000000"/>
          <w:sz w:val="28"/>
        </w:rPr>
        <w:t>, 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следующие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проживающие на территории Урджарского района,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молодежь в возрасте до двадцати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воспитанники детских домов, дети-сироты и дети, оставшиеся без попечения родителей, в возрасте до двадцати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одинокие, многодетные родители, воспитывающие несовершеннолетних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оралманы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лица, состоящие на учете службы пробации уголовно-исполнительной 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пенсионеры, вышедшие на пенсию до общеустановленного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лица, ранее занятые во вредных и других неблагоприятных условиях труда и являющиеся получателями социальных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несовершеннолетние выпускники интернатных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выпускники школ,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лица, зарегистрированные в Государственном учреждении "Отдел занятости и социальных программ Урджарского района" как безработные;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безработные, завершившие профессиональное обучение по профессиям (специальностям), согласно законодательству о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лица, в семье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лица, длительное время (более одного года) неработающие;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студенты, находящиеся на летних каникулах;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лица, инфицированные вирусом иммунодефицита человека, наркозависимые.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Сейтканова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3"/>
        <w:gridCol w:w="12053"/>
      </w:tblGrid>
      <w:tr>
        <w:trPr>
          <w:trHeight w:val="30" w:hRule="atLeast"/>
        </w:trPr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Аким Урджарского района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С.Зайнулдин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