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6227" w14:textId="4506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23 декабря 2014 года № 28-322/V "О бюджете Урджарского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марта 2015 года № 31-351/V. Зарегистрировано Департаментом юстиции Восточно-Казахстанской области 20 марта 2015 года № 3760. Утратило силу - решением Урджарского районного маслихата Восточно-Казахстанской области от 23 декабря 2015 года № 38-462/V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23.12.2015 № 38-462/V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25/311-V от 04 марта 2015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2014 года № 28-322/V "О бюджете Урджарского района на 2015-2017 годы" (зарегистрировано в Реестре государственной регистрации нормативных правовых актов за номером 3614, опубликовано в газете "Пульс времени/Уақыт тынысы" от 19 января 2015 года в номере 8-9-10) следующие изменения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8 316 335,0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853 050,0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7 400 555,0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8 362 109,2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31 036,6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-76 810,8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76 810,8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"/>
        <w:gridCol w:w="60"/>
        <w:gridCol w:w="6089"/>
        <w:gridCol w:w="60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М.Арсанукаев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М.Бытымбаев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69"/>
              <w:gridCol w:w="4504"/>
            </w:tblGrid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Урджарского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16 марта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№31-351/V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69"/>
              <w:gridCol w:w="4504"/>
            </w:tblGrid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Урджарского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№28-322/V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188"/>
        <w:gridCol w:w="1188"/>
        <w:gridCol w:w="617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454"/>
        <w:gridCol w:w="227"/>
        <w:gridCol w:w="656"/>
        <w:gridCol w:w="6481"/>
        <w:gridCol w:w="3436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-76810,8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472"/>
              <w:gridCol w:w="3998"/>
            </w:tblGrid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Урджарского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16 марта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31-351/V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472"/>
              <w:gridCol w:w="3998"/>
            </w:tblGrid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Урджарского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28-322/V</w:t>
                  </w:r>
                </w:p>
              </w:tc>
            </w:tr>
          </w:tbl>
          <w:p/>
        </w:tc>
      </w:tr>
    </w:tbl>
    <w:bookmarkStart w:name="z27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2015 год, направленных на реализацию бюджетных инвестиционных проектов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83"/>
        <w:gridCol w:w="1270"/>
        <w:gridCol w:w="1270"/>
        <w:gridCol w:w="4456"/>
        <w:gridCol w:w="33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с.Урджар,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Сегизбай,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с.Урджар,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для реконструкции Казымбетской 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квартирных 3-х комнатных жилых домов в с.Урджар,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30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полигона ТБО в с.Кабанбай,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строительства полигона твердо-бытовых и прочих отходов в с.Маканчи,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реконструкции водопроводных сетей в селе Сегизбай,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Бестерек,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"Детского парка" по улице Кабанбая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