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a3d6" w14:textId="9d6a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06 августа 2015 года N 400. Зарегистрировано Департаментом юстиции Восточно-Казахстанской области 27 августа 2015 года N 4119. Утратило силу - постановлением акимата Урджарского района Восточно-Казахстанской области от 19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19.01.2016 № 19 (вводится в действие по истечении десяти календарных дней после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общеобразовательные школы детей, проживающих в отдаленных населенных пунктах Урджарского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06 " августа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Урджарского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881"/>
        <w:gridCol w:w="5881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"Алтыншокинская школа-сад", села Алтыншокы Алтыншокинского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Текебулак Алтыншокинского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Текебулак Алтыншокинского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"Алтыншокинская школа-сад" села Алтыншокы Алтыншокинского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"Каракольская средняя школа-сад", села Караколь Каракольского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Абай Каракольского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Абай Каракольского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"Каракольская средняя школа-сад", села Караколь Каракольского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"Благодарненская средняя школа", села Келдемурат Келдемуратского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Кызылжулдыз Келдемуратского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Остановка: населенный пункт Кызылжулдыз Келдемуратского сельского округа Урджарского района;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"Благодарненская средняя школа", села Келдемурат Келдемуратского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"Жанайская средняя школа-сад", села Жанай Егинсуйского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Аманкелди Егинсуйского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Аманкелди Егинсуйского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"Жанайская средняя школа-сад", села Жанай Егинсуйского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Койшибая Толеубекова" села Науалы Науалинского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Малак Науалинского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Малак Науалинского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Койшибая Толеубекова" села Науалы Науалинского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школа-сад имени Б. Турлыханова" села Акжар Акжарского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Карамойыл Акжарского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Карамойыл Акжарского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школа-сад имени Б. Турлыханова" села Акжар Акжарского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06 " августа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Урджарского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Порядок перевозок детей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Перевозчиком детей (далее – Перевозчик) является организация образования, использующая для перевозки принадлежащие ей автобусы, с соблюдением требований законодательства к перевозкам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специальный инструктаж по обеспечению безопасности при перевозке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Инструктаж проводит лицо, ответственное за обеспечение безопасности дорожного движения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Для перевозки детей допускаются водители, отвечающие требованиям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подъезде транспортного средства сопровождающие не должны допускать выхода детей ему навстречу и нахождения их 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 время поездки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высадке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двигаясь к двери, толкались, дрались;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спрыгивали со ступенек;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обходили транспортное средство со стороны проезжей части, выходили на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устраивали подвижные игры вблизи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После высадки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пересчитывают детей, прибывших к месту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организованном порядке сопровождают их от места высадки и площадок для стоянки 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