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6aa0" w14:textId="6a06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23 декабря 2014 года № 28-322/V "О бюджете Урджарского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18 декабря 2015 года № 38-451/V. Зарегистрировано Департаментом юстиции Восточно-Казахстанской области 22 декабря 2015 года № 4283. Утратило силу - решением Урджарского районного маслихата Восточно-Казахстанской области от 23 декабря 2015 года № 38-462/V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23.12.2015 № 38-462/V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34/410-V от 09 декабря 2015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4270),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2014 года № 28-322/V "О бюджете Урджарского района на 2015-2017 годы" (зарегистрировано в Реестре государственной регистрации нормативных правовых актов за номером 3614, опубликовано в газете "Пульс времени/Уақыт тынысы" от 19 января 2015 года в номере 8-9-10)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7 776 655,0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6 860 873,4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7 825 713,5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38-451/V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28-322/V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919"/>
        <w:gridCol w:w="919"/>
        <w:gridCol w:w="6435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7 776 655,0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6 860 873,4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6 860 873,4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1140"/>
        <w:gridCol w:w="1140"/>
        <w:gridCol w:w="4953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7 825 713,5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584 291,7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464 965,1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318 826,1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311 006,1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5 537 657,2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3 434 939,8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3 430 292,8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3 350 024,8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1 843 312,4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1 745 655,3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1 745 655,3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406 133,0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262 578,4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-80 095,1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№38-451/V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№28-322/V</w:t>
            </w:r>
          </w:p>
        </w:tc>
      </w:tr>
    </w:tbl>
    <w:bookmarkStart w:name="z2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2015 год, направленных на реализацию бюджетных инвестиционных проектов</w:t>
      </w:r>
    </w:p>
    <w:bookmarkEnd w:id="3"/>
    <w:bookmarkStart w:name="z26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80"/>
        <w:gridCol w:w="1281"/>
        <w:gridCol w:w="1281"/>
        <w:gridCol w:w="4495"/>
        <w:gridCol w:w="3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с.Урджар,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320 мест в с.Урджар, Урджарского района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Баркытбел (Ново-Андреевка),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с. Сегизбай,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Кызыл-Ту,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с.Урджар, 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оформление документов новых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27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 квартирного 3-х комнатного жилого дома в селе Таскескен,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инженерно-коммуникационной инфраструктуры 27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полигона ТБО в с.Кабанбай,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строительства полигона твердо-бытовых и прочих отходов в с.Маканчи,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реконструкции водопроводных сетей в селе Сегизбай,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строительства водопроводных сетей в селе Бестерек,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реконструкции водопроводных сетей в селе Каратума, Акшокы, Карабута,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"Детского парка" по улице Кабанбая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для строительства сельского клуба в селе Жогаргы Егинсу,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