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ac4f" w14:textId="72ea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по Урджарскому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18 декабря 2015 года N 692. Зарегистрировано Департаментом юстиции Восточно-Казахстанской области 21 января 2016 года N 4355. Утратило силу постановлением акимата Урджарского района Восточно-Казахстанской области от 20 мая 2019 года № 169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Урджарского района Восточно-Казахстанской области от 20.05.2019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 Республики Казахстан от 23 января 2001 года "О местном государственном управлении и самоуправлении в Республике Казахстан"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размещения агитационных печатных материалов по Урджарскому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07 декабря 2011 года № 547 "Об определении мест для размещения агитационных печатных материалов по Урджарскому району" (зарегистрированное в Реестре государственной регистрации нормативных правовых актов за № 5-18-136 от 21 декабря 2011 года, опубликовано в газете "Уакыт тынысы/ Пульс времени" от 22 декабря 2011 года № 110-111).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Урджарского района Н. Караталова.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Урджарского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Урджарской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декабря 2015 года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агитационных печатных материалов по Урджарскому району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768"/>
        <w:gridCol w:w="10600"/>
      </w:tblGrid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с/о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Алтыншокинский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 Жуматаева № 12,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Лайбулак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Жукаша № 22 а,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Айтбай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О.Серикболова № 26, стенд 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Теке-Булак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"Урджарская центральная районная больница" управления здравоохранения Восточно-Казахстанской области, медицинский пункт села Теке-Булак, улица Айкешева № 5. 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Акшокинский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Найманбаева № 79,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Аблайхана № 28, стенд. 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Карамойыл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 № 5, стенд. 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Ардагерлер № 5,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предприятия "Урджарская центральная районная больница" управления здравоохранения Восточно-Казахстанской области, врачебная амбулатория села Ельтай, улица Кабанбая № 4, филиал "Дом культуры" Коммунального государственного казенного предприятия на праве оперативного управления акимата Урджарского района, Ельтайского сельского клуба, улица Бухар № 107.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Ардагерлер № 45, стенд. 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Казымбет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Рыскулбекова № 56 а,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 Кабанбай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Толегеновой № 13,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Салкынбельский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Курукбаева № 17,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Карабуйрат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"Урджарская центральная районная больница" управления здравоохранения Восточно-Казахстанской области, медицинский пункт села Карабуйрат, улица Улы Отан Согысы Ардагерлер № 29.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Коктальский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"Дом культуры" Коммунального государственного казенного предприятия на праве оперативного управления акимата Урджарского района, Коктальского сельского клуба, улица Кенеса № 5.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Б.Момышулы № 10,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 № 23,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Кызылбулак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 № 19,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Кабанбая № 5, стенд, улица Гагарина № 34,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 № 1, № 1 б, стенды.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Бекет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Улица Бөгенбай № 6,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Бугыбай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Улица Кабанбай № 1, стенд, улица Наурыз № 2, стенд. 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Колдененский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Улица Ардагерлер № 53,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Егинсуйский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Аймаутова № 22, стенд, улица Ауезова № 1,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Жанай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Рыскулбекова № 5,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Баркытбельский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№ 33 а,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Батпакты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Подгорная № 21,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Некрасовка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К.Маркса № 7 а,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Благодатное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№ 40,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Маканчинский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на пересечении улиц Кабанбай батыра и Найманбая, стенд на пересечении улиц Кабанбай батыра и Берикболова. 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Конаева № 54, № 87, стенды, улица Чыбынтаева № 5,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Тилекский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№ 21, № 23, № 25, стенды.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Тасарық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Сейфуллина № 13, № 15, стенды, улица Байкенова № 24,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Каратуминский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№ 65,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Науалинский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Рахметова № 17, № 40, стенды. 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Малак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Келдымуратовский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Б.Ибраева № 84, стенд. 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Кызылжулдыз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Набережная № 25, стенд. 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Азербаева № 3,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Сагат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Заманбекова № 111,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Сартерек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Кабашева № 2, стенд. 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Кусайынова № 18,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пересечении улиц Найманбая и Улы Отан Согысы Ардагерлери 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Барлык-Арасан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№43,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Коныршаулинский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Балгабаева № 68, стенд, улица Актанберды № 27,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Кулахметова № 3, № 23, стенды.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Кокозекский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№ 73,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Жогаргы Егинсуйский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Куанышева № 2, стенд, улица Кабанбая № 15,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Карабутинский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№ 39,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сельский округ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Абылайхана № 76, № 89, № 118, стенды.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Суртаева № 39 а, стенд.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Бургон</w:t>
            </w:r>
          </w:p>
        </w:tc>
        <w:tc>
          <w:tcPr>
            <w:tcW w:w="10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 № 61, стенд.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