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5023" w14:textId="53c5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Урджарскому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района Восточно-Казахстанской области от 18 декабря 2015 года N 51. Зарегистрировано Департаментом юстиции Восточно-Казахстанской области 21 января 2016 года N 4356. Утратило силу - решением акима Урджарского района Восточно-Казахстанской области от 21 ноября 2018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Урджарского района Восточно-Казахстанской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 Республики Казахстан от 23 января 2001 года "О местном государственном управлении и самоуправлении в Республике Казахстан" аким Урджарского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по Урджарскому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Урджарского района "Об образовании избирательных участков по Урджарскому району Восточно-Казахстанской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от 24 февраля 2011 года № 03 (зарегистировано в Реестре государственной регистрации нормативных правовых актов за № 5-18-109 от 03 марта 2011 года, опубликовано в газете "Уакыт тынысы/ Пульс времени" от 14 марта 2011 года № 22-23).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Урджарского района Н. Караталова.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Урджарской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Жуматаев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"18" декабря 2015 года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 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Урджарскому району 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Каракольский избирательный участок № 1004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Каракол, улица Азербаева № 10, Коммунальное государственное учреждение "Каракольская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Каракол и ферма № 3, улиц Абая, Абжанова, Еркинбековы, Жаксыбекова, Курмангазы, Махметова, Калиева, Азербаева, Шакарима, Достык, Октября, Габбасова, Жастар, С. Сейфуллина, Гаухар, Интернациональная, Казахстана, Майлина, Центральная, микрорайоны 1,2,3,4.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Абайский избирательный участок № 1005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Абай, улица Кусаинова № 8, филиал "Дом культуры" Коммунального государственного казенного предприятия на праве оперативного управления акимата Урджарского района, Каракольского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Каракол, улица Кусаинова.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Сартерекский избирательный участок № 1006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Сартерек, улица Есембаева № 10, Коммунальное государственное учреждение "Сартерекская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Сартерек, улица Есембаева.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Сагатский избирательный участок № 1007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Сагат, улица Заманбекова № 111, Коммунальное государственное учреждение "Сагатская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Сагат, улица Заманбекова.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Шолпанский избирательный участок № 1008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Шолпан, улица Абая № 23, Коммунальное государственное учреждение "Жузагашская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Шолпан, улиц Кабанбая, Г. Кулахметова, Абая, А. Жексембаева, Жанама, Б. Момышулы, Сейфуллина, С. Кулахмета.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Коныршаулинский избирательный участок № 1009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Таскескен, улица Желтоксана № 20, Коммунальное государственное учреждение" средняя школа-сад имени Актанберды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Таскескен, южная сторона села от трассы Урджар-Бахты, от улицы А. Молдагуловой в восточную сторону, улиц Актамберды, Абая, Ч. Валиханова, М. Ауэзова, Ардагерлер, Желтоксан, К. Нургазина, М. Маметовой, Кудайбердиева, А. Молдагуловой, Тлеубекова, Платина, Бидолла Туралыкова, села Ушбулак, улица Тойке Танатарова.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Таскескенский избирательный участок № 1010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Таскескен, улица Ж. Балгабаева № 62, Государственное учреждение "Средняя школа имени Алтынсарина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Таскескен, северная сторона села от трассы Урджар - Бахты, улиц Казахстанская, Т. Нургалиева, К. Тойжанова, Ж. Балгабаева, К. Куанышева, Г. Касенгазина.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Училищный избирательный участок № 1011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Таскескен, улица Балгабаева № 70 а, Коммунальное государственное учреждение "Урджар колледж".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Таскескен, южная сторона села от трассы Урджар-Бахты, от улицы А. Молдагуловой в западную сторону, улиц Казахстанская, Ж. Балгабаева, К. Куанышева, Б. Момышулы.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Алтыншокинский избирательный участок № 1012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Алтыншокы, улица Д. Жуматаева № 16, Коммунальное государственное учреждение "Алтыншокинская средняя школа-сад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Алтыншокы, отгонный участок "Жиланды", улиц Шоссейная, Д. Жуматаева, Бакинская, Октябрьская, Целинная, Садовая, Казахстанская, Ж. Садыбаева, Степная, Предгорненская, Титова, Луговая, Береговая, Б. Есимханова.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Лай-Булакский избирательный участок № 1013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Лай-Булак, улица Мусали Мукаша № 10 б, Коммунальное государственное учреждение "Лайбулакская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Лай-Булак, улиц Мусали Мукаша, Казахстанская, Береговая, Дорстрой, Степная, Заречная, Школьная.</w:t>
      </w:r>
    </w:p>
    <w:bookmarkEnd w:id="24"/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Теке-Булакский избирательный участок № 1014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Теке-Булак, улица Айкешева № 3, Коммунальное государственное казенное предприятие "Урджарская центральная районная больница" управления здравоохранения Восточно-Казахстанской области, медицинский пункт села Теке-Булак.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Теке-Булак, улица Айкешева.</w:t>
      </w:r>
    </w:p>
    <w:bookmarkEnd w:id="26"/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Турсабековский избирательный участок № 1015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Айтбай, улица О.Серикбол № 30 б, Коммунальное государственное учреждение "Средняя школа имени Турсабекова"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Айтбай, улиц К. Молдагали, Абая, Гагарина, Рахатбая, Нарботина, Акимбая, О.Серикбола.</w:t>
      </w:r>
    </w:p>
    <w:bookmarkEnd w:id="28"/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Салкынбельский избирательный участок № 1016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Сегизбай, улица Курукпаева № 17, филиал "Дом культуры" Коммунального государственного казенного предприятия на праве оперативного управления акимата Урджарского района, Салкынбельского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Сегизбай, участки "Сымтас", "Айгайкезен", "Суыкбулак", "Кызыл белдеу", улиц Ленина, Курукпаева, Титова, Мира, Абая, Омарова, Исабаева, Октября, М. Маметовой.</w:t>
      </w:r>
    </w:p>
    <w:bookmarkEnd w:id="30"/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Карабуйратский избирательный участок № 1017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Карабуйрат, улица Заречная № 10, Коммунальное государственное учреждение " Карабуйратская средняя школа-сад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Карабуйрат, улиц участникам Великой Отечественной Войны, Тарбагатай, Жастар, Заречная.</w:t>
      </w:r>
    </w:p>
    <w:bookmarkEnd w:id="32"/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Жана - Тилекский избирательный участок № 1018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Жана- Тилек, улица Ленина № 25, Коммунальное государственное учреждение "Средняя школа имени М. Ауэзова"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Жана - Тилек, улиц Колхозная, Чапаева, Панфилова, Юбилейная, Горького, Жамбыла, Свердлова, М. Ауэзова, Гагарина, Абая, Училищная, Ленина, Ж. Аюбаева, 30 лет Победы, 50 лет Казахстана, Зубакина, 70 лет Октября, Б. Дуйсенбаева.</w:t>
      </w:r>
    </w:p>
    <w:bookmarkEnd w:id="34"/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Тас-Арыкский избирательный участок № 1019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Тас-Арык, улица Н. Байкенова № 20, Коммунальное государственное учреждение "Тас-Арыкская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Тас-Арык, улиц Иманова, Жанатлекская, Сейфуллина, Н. Байкенова, Жамбыла, 50 лет Казахстана.</w:t>
      </w:r>
    </w:p>
    <w:bookmarkEnd w:id="36"/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Жогаргы Егинсуйский избирательный участок № 1020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Жогаргы Егинсу, улица Д. Жунусова № 16 а, Коммунальное государственное учреждение "Егинсуйская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Жогаргы Егинсу, улиц Абая, М. Ауэзова, Найманбаева, Желтоксан, Кабанбая, Б. Байсабырова, Байгульжина, Кирова, Д. Жунусова, Байгабылова, Куанышева.</w:t>
      </w:r>
    </w:p>
    <w:bookmarkEnd w:id="38"/>
    <w:bookmarkStart w:name="z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Егинсуйский избирательный участок № 1021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Егинсу, улица Аймауытова № 17, Коммунальное государственное учреждение "Средняя школа имени Ш. Уалиханова".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Егинсу, улиц М. Маметовой, Сейфуллина, Баизова, М.Ауэзова, А.Байтурсынова, Шакарима, Аймаутова, Жастар, Сулеймен би.</w:t>
      </w:r>
    </w:p>
    <w:bookmarkEnd w:id="40"/>
    <w:bookmarkStart w:name="z7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Жанайский избирательный участок № 1022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Жанай, улица Кабанбая № 41 а, Коммунальное государственное учреждение "Жанайская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Жанай, улиц Толе би, Рыскулбекова, Конаева, М. Маметовой, Абая, Жастар, Желтоксан, Кабанбая.</w:t>
      </w:r>
    </w:p>
    <w:bookmarkEnd w:id="42"/>
    <w:bookmarkStart w:name="z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Акжарский избирательный участок № 1023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Акжар, улица Б. Турлыханова № 64, Коммунальное государственное учреждение "Школа - сад имени Б. Турлыханова".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Акжар, улиц К. Байсеитовой, Ж. Жингилбаева, Б. Момышулы, проспект Абылайхана, улиц Б. Турлыханова, Жениса, Ер-Кабанбая, М. Ауэзова, Иманова, С. Сейфуллина, Жастар.</w:t>
      </w:r>
    </w:p>
    <w:bookmarkEnd w:id="44"/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Карамоилский избирательный участок № 1024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Карамоил, улица Абая №5, Коммунальное государственное казенное предприятие "Урджарская центральная районная больница" управления здравоохранения Восточно-Казахстанской области, медицинский пункт села Карамоил.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Карамоил, улиц Ч. Валиханова, Т. Рыскулова, Д. Нурпеисовой, Абая, Набережная.</w:t>
      </w:r>
    </w:p>
    <w:bookmarkEnd w:id="46"/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Амангельдинский избирательный участок № 1025</w:t>
      </w:r>
    </w:p>
    <w:bookmarkEnd w:id="47"/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Амангельды, улица М. Жумабаева № 5, Коммунальное государственное казенное предприятие "Урджарская центральная районная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больница" управления здравоохранения Восточно-Казахстанской области, медицинский пункт села Амангельды.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Амангельды, улиц К. Сагырбаева, Ы. Алтынсарина, Западная, Ардагерлер, М. Жумаева.</w:t>
      </w:r>
    </w:p>
    <w:bookmarkEnd w:id="48"/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Урджарский избирательный участок № 1026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проспект Абылайхана № 224, Коммунальное государственное учреждение " Средняя школа- сад имени Крупской"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Урджар, проспект Абылайхана, улиц Морозова, Мирзояна, Щорса, Мира, Собко, Первомайская, Жумагулова, Автоколонна, микрорайон Самал, Асфальтный завод.</w:t>
      </w:r>
    </w:p>
    <w:bookmarkEnd w:id="50"/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Жансугуровский избирательный участок № 1027</w:t>
      </w:r>
    </w:p>
    <w:bookmarkEnd w:id="51"/>
    <w:bookmarkStart w:name="z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улица Шынкожа Батыра № 93, Коммунальное Государственное учреждение "Средняя школа имени Жансугурова".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Урджар, улиц Валиханова, Жандосова, Шынкожа Батыра, Чехова, Байтурсынова, Джамбула, Дулатова, Тарбагатайская, Омарбековы, Фрунзе, Короткая, Алматинская, Куйбышева, Пролетарская, Хасенова, Найманбаева, проспект Абылайхана, Сырыма, Степная.</w:t>
      </w:r>
    </w:p>
    <w:bookmarkEnd w:id="52"/>
    <w:bookmarkStart w:name="z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Саядский избирательный участок № 1028</w:t>
      </w:r>
    </w:p>
    <w:bookmarkEnd w:id="53"/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улицы Шевченко № 25, Коммунальное государственное учреждение "Кабинет психолого-педагогической коррекции Урджарского района" департамента образования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Урджар, улиц Мирзояна, Чехова, А. Молдагуловой, Хасенова, Шынкожа Батыра, Шевченко, Колесникова, Наурызбая, Жансугурова, Б. Момышулы, Габдуллина.</w:t>
      </w:r>
    </w:p>
    <w:bookmarkEnd w:id="54"/>
    <w:bookmarkStart w:name="z9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Парасатский избирательный участок № 1029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проспект Аблайхана № 145, Коммунальное Государственное казенное предприятие "Урджарская центральная районная больница" управления здравоохранения Восточно-Казахстанской области, врачебная амбулатория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Урджар, улиц Абая, Жандосова, Старокожева, Кабанбая, проспекта Абылайхана, Шынкожа Батыра, К. Игенбаева, Щепина, Сейфуллина, Кудайбердиева, Курмангазы, Некрасовка.</w:t>
      </w:r>
    </w:p>
    <w:bookmarkEnd w:id="56"/>
    <w:bookmarkStart w:name="z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Аймадский избирательный участок № 1030</w:t>
      </w:r>
    </w:p>
    <w:bookmarkEnd w:id="57"/>
    <w:bookmarkStart w:name="z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улица Гагарина № 25, Восточно-Казахстанская областная дирекция телекоммуникации, филиал Акционерного общества "Казактелеком" Урджарский районный производственный узел телекоммуникации.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села Урджар, улиц Белеуханова, Шмидта, Воронкова, Комарова, Котовского, Гагарина, Сейфуллина, проспект Абылайхана, Курмангазы, Шынкожа батыра, Семушкина, К. Маркса, Гоголя. </w:t>
      </w:r>
    </w:p>
    <w:bookmarkEnd w:id="58"/>
    <w:bookmarkStart w:name="z9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Сейфуллинский избирательный участок № 1031</w:t>
      </w:r>
    </w:p>
    <w:bookmarkEnd w:id="59"/>
    <w:bookmarkStart w:name="z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улица Сейфуллина № 63, Учебное образование "Урджарский районный профессионально-технический учебный центр" Республиканского общественного объединения "Отан".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Урджар, улиц Буденного, Суворова, Маяковского, Междуречная, Кебисбаева, Титова, М .Ауэзова, Белинского, Казыбек би, Сейфуллина, Челюскина, Чкалова.</w:t>
      </w:r>
    </w:p>
    <w:bookmarkEnd w:id="60"/>
    <w:bookmarkStart w:name="z10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Горьковский избирательный участок № 1032</w:t>
      </w:r>
    </w:p>
    <w:bookmarkEnd w:id="61"/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улица Панкратова № 10, Коммунальное государственное учреждение "Средняя школа имени Б. Момышулы".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Урджар, улиц Павлова, Панкратова, Воронкова, проспект Абылайхана, Кобозева, Гагарина, Белеуханова, Рыскулова, Жумабаева, Маргулан, Ворошилова, Брусиловского, Семушкина, Кажимукана, Ерзаковича, Аль-Фараби, Гоголя, Чкалова, Челюскина.</w:t>
      </w:r>
    </w:p>
    <w:bookmarkEnd w:id="62"/>
    <w:bookmarkStart w:name="z10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Гагаринский избирательный участок № 1033</w:t>
      </w:r>
    </w:p>
    <w:bookmarkEnd w:id="63"/>
    <w:bookmarkStart w:name="z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улица Гагарина №121, Коммунальное государственное учреждение "Средняя школа-лицей и детский сад имени Абая".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Урджар, улиц Ленинградская, Жалын, Асфандиярова, Мичурина, М. Маметовой, Сейфуллина, Семушкина, Бухар-Жырау, Белеуханова, Гагарина, Щепина, Воронкова, Лермонтова, Барлыкбая.</w:t>
      </w:r>
    </w:p>
    <w:bookmarkEnd w:id="64"/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Жалынский избирательный участок № 1034</w:t>
      </w:r>
    </w:p>
    <w:bookmarkEnd w:id="65"/>
    <w:bookmarkStart w:name="z10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улица Кабанбая № 161, Акционерное общество "Казпочта", областного филиала, районного узла почтовой связи села Урджар, почтовое отделение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Урджар, улиц Алтынсарина, Недоступова, Овода, Олжаева, Сандыбаева, Абая, Богембая, Старокожева, Гайдара, Горького.</w:t>
      </w:r>
    </w:p>
    <w:bookmarkEnd w:id="66"/>
    <w:bookmarkStart w:name="z11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Центральный избирательный участок № 1035</w:t>
      </w:r>
    </w:p>
    <w:bookmarkEnd w:id="67"/>
    <w:bookmarkStart w:name="z1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Урджар, проспект Абылайхана № 128, филиал "Дом культуры" Коммунального государственного казенного предприятия, на праве оперативного управления акимата Урджарского района,Урджарского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Урджар, улиц Кабанбая, Старокожева, З. Космодемьянской, Борцова, Фрунзе, Жумадилова, Алтайская, Кудайбердиева, Игенбаева, Рыскулова, Жамбыла, Жандосова, Мухаметкаримова, Абая, Пушкина, Айгожина, проспект Абылайхана.</w:t>
      </w:r>
    </w:p>
    <w:bookmarkEnd w:id="68"/>
    <w:bookmarkStart w:name="z11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Кызылтуский избирательный участок № 1036</w:t>
      </w:r>
    </w:p>
    <w:bookmarkEnd w:id="69"/>
    <w:bookmarkStart w:name="z1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Кызыл-Ту, улица Ленина №3, Коммунальное государственное учреждение "Кишкенетауская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Кызыл-Ту, фермы,</w:t>
      </w:r>
    </w:p>
    <w:bookmarkEnd w:id="70"/>
    <w:bookmarkStart w:name="z11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Бургонский избирательный участок № 1037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села Бургон, Коммунальное государственное учреждение "Бургонская начальная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Бургон , фермы.</w:t>
      </w:r>
    </w:p>
    <w:bookmarkEnd w:id="72"/>
    <w:bookmarkStart w:name="z11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Бестерекский избирательный участок № 1038</w:t>
      </w:r>
    </w:p>
    <w:bookmarkEnd w:id="73"/>
    <w:bookmarkStart w:name="z1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Бестерек, улица Мира № 40, Коммунальное государственное учреждение "Бестерекская средняя школа сад и пришкольным интерната имени М. Хасенова.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Бестерек, улиц М. Ауэзова, Абая, Мира, Ардагерлер, Байтурсынова, Гагарина, Б. Момышулы, Аубакирова.</w:t>
      </w:r>
    </w:p>
    <w:bookmarkEnd w:id="74"/>
    <w:bookmarkStart w:name="z12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Ер Кабанбайский избирательный участок № 1039</w:t>
      </w:r>
    </w:p>
    <w:bookmarkEnd w:id="75"/>
    <w:bookmarkStart w:name="z1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Ер-Кабанбай, улица Кудайбердиева № 10, Коммунальное государственное учреждение "Ер Кабанбайская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Ер-Кабанбай, улиц Абая, М. Ауэзова, Б. Толегеновой, Кашаубаева, Кудайбердиева, Б. Момышулы.</w:t>
      </w:r>
    </w:p>
    <w:bookmarkEnd w:id="76"/>
    <w:bookmarkStart w:name="z12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Казымбетский избирательный участок № 1040</w:t>
      </w:r>
    </w:p>
    <w:bookmarkEnd w:id="77"/>
    <w:bookmarkStart w:name="z1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Казымбет, улица Рыскулбекова № 47, Коммунальное государственное учреждение "Казымбетская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Казымбет, улиц Рыскулбекова, Рыскулова, М. Ауэзова, Кошкарбаева.</w:t>
      </w:r>
    </w:p>
    <w:bookmarkEnd w:id="78"/>
    <w:bookmarkStart w:name="z12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Баркытбельский избирательный участок № 1041</w:t>
      </w:r>
    </w:p>
    <w:bookmarkEnd w:id="79"/>
    <w:bookmarkStart w:name="z12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Баркытбел, Панфилова №6 а, Коммунальное государственное учреждение "Баркытбельская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Баркытбель, улиц Гагарина, Ч. Валиханова, Советская, Краснопартизанская, Мира, Панфилова, Юбилейная, М. Ауэзова.</w:t>
      </w:r>
    </w:p>
    <w:bookmarkEnd w:id="80"/>
    <w:bookmarkStart w:name="z13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Батпактинский избирательный участок № 1042</w:t>
      </w:r>
    </w:p>
    <w:bookmarkEnd w:id="81"/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Батпакты, Октябрьская № 50, Коммунальное государственное учреждение "Батпактинская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Батпакты, улиц Подгорная, Октябрьская, Колхозная.</w:t>
      </w:r>
    </w:p>
    <w:bookmarkEnd w:id="82"/>
    <w:bookmarkStart w:name="z13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Некрасовский избирательный участок № 1043</w:t>
      </w:r>
    </w:p>
    <w:bookmarkEnd w:id="83"/>
    <w:bookmarkStart w:name="z1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Некрасовка, улица Садовая № 4, Коммунальное государственное учреждение "Некрасовская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Некрсовка, улиц Абая, Калинина, Партизанская, Садовая, К. Маркса, Трактовая.</w:t>
      </w:r>
    </w:p>
    <w:bookmarkEnd w:id="84"/>
    <w:bookmarkStart w:name="z13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Теректинский избирательный участок № 1044</w:t>
      </w:r>
    </w:p>
    <w:bookmarkEnd w:id="85"/>
    <w:bookmarkStart w:name="z1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Благодатное, улица Ленина № 51, Государственное учреждение "Благодатненская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Благодатное, улиц Ленина, Островского.</w:t>
      </w:r>
    </w:p>
    <w:bookmarkEnd w:id="86"/>
    <w:bookmarkStart w:name="z14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Науалинский избирательный участок № 1045</w:t>
      </w:r>
    </w:p>
    <w:bookmarkEnd w:id="87"/>
    <w:bookmarkStart w:name="z14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Науалы, улица Р. Оразгали № 1, Коммунальное государственное учреждение " Науалинская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Науалы, северная сторона села, улиц Рахметова, Х. Казбекова, Ч. Валиханова, Байтурсынова, Кабанбая, Наурыз, А. Молдагуловой, Мукашбека, Абая, Р.Оразгали, Бокенши, К. Байсеитовой, Есенберлина, Рахметова, Желтоксан, Рыскулбекова.</w:t>
      </w:r>
    </w:p>
    <w:bookmarkEnd w:id="88"/>
    <w:bookmarkStart w:name="z14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Толеубековский избирательный участок № 1046</w:t>
      </w:r>
    </w:p>
    <w:bookmarkEnd w:id="89"/>
    <w:bookmarkStart w:name="z14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Науалы, улица Т. Бигельдинова № 1 а, Коммунальное государственное учереждение "Средняя школа-сад имени Койшибая Толеубекова".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Науалы, юго-западная сторона села, улиц Рахметова, Муратбаева, Бухар-Жырау, Бигельдинова, М. Ауэзова, Усатова, Абылайхана, Макатаева, Рахметова, Амангельды, Богенбая, Байкенже, Шакарима, Акылжан.</w:t>
      </w:r>
    </w:p>
    <w:bookmarkEnd w:id="90"/>
    <w:bookmarkStart w:name="z14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Малакский избирательный участок № 1047</w:t>
      </w:r>
    </w:p>
    <w:bookmarkEnd w:id="91"/>
    <w:bookmarkStart w:name="z1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Малак, улица Амангельды № 1, филиал "Дом культуры" Коммунального государственного казенного предприятия на праве оперативного управления акимата Урджарского района, Малакского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Малак, улиц Амангельды, М. Маметовой, Аль-Фараби.</w:t>
      </w:r>
    </w:p>
    <w:bookmarkEnd w:id="92"/>
    <w:bookmarkStart w:name="z14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Колдененский избирательный участок № 1048</w:t>
      </w:r>
    </w:p>
    <w:bookmarkEnd w:id="93"/>
    <w:bookmarkStart w:name="z1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Колденен, улица Ардагерлер № 41, филиал "Дом культуры" Коммунального государственного казенного предприятия на праве оперативного управления акимата Урджарского района, Колдененского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Колденен, улиц Набережная, Би Боранбая, О. Молдагажыулы, Школьная, Ардагерлер, Макатаева, Б. Момышулы, Абая, А. Молдагуловой, М. Ауэзова, Степная.</w:t>
      </w:r>
    </w:p>
    <w:bookmarkEnd w:id="94"/>
    <w:bookmarkStart w:name="z15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Кокозекский избирательный участок № 1049</w:t>
      </w:r>
    </w:p>
    <w:bookmarkEnd w:id="95"/>
    <w:bookmarkStart w:name="z15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Кокозек, улица Абая № 73, филиал "Дом культуры" Коммунального государственного казенного предприятия на праве оперативного управления акимата Урджарского района, Кокозекского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Кокозек, улиц Абая, Касым Кайсенов, Панфилова, Амангельды, К. Сатпаев, М. Маметовой, Жаланашская, Гастелло, Джамбула, Кабанбая, М. Момышулы, С. Байжарасова, А. Молдагуловой, Матросова, Тарбагатайская.</w:t>
      </w:r>
    </w:p>
    <w:bookmarkEnd w:id="96"/>
    <w:bookmarkStart w:name="z15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Ельтайский избирательный участок № 1050</w:t>
      </w:r>
    </w:p>
    <w:bookmarkEnd w:id="97"/>
    <w:bookmarkStart w:name="z15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Ельтай, улица Бухар № 74, Коммунальное государственное учреждение "Средняя школа имени К. Игенбайулы".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Ельтай, улиц Бухар, Ж. Даниярова, Абая, М. Маметовой, А. Молдагуловой, Майлина, М. Уалханулы, М. Ауэзова, Кабанбая, Шаянбая, Алтынсарина, Самратбека, Джамбула, Амангельды, Рыскулова, Данабек, Д. Имангожина, Сейфуллина, Жансугурова.</w:t>
      </w:r>
    </w:p>
    <w:bookmarkEnd w:id="98"/>
    <w:bookmarkStart w:name="z15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Жайтобинский избирательный участок № 1051</w:t>
      </w:r>
    </w:p>
    <w:bookmarkEnd w:id="99"/>
    <w:bookmarkStart w:name="z1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Маканчи, улица Найманбаева № 155, Коммунальное государственное учреждение " Средняя школа-сад имени Сейфуллина".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Маканчи, улиц Б. Майлина (четная сторона), А. Найманбаева (нечетная сторона), Е.Сагимбекова, А. Огизбаева, Талмурзина, Амангельды, Байботанова, Габдуллина, Жансугурова, Чехова, Кажимукана, Жас - Кайрат, Абая, Жамбыла, Доненбекова, Биболова, северные и западные стороны села полностью.</w:t>
      </w:r>
    </w:p>
    <w:bookmarkEnd w:id="100"/>
    <w:bookmarkStart w:name="z16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Телекомский избирательный участок № 1052</w:t>
      </w:r>
    </w:p>
    <w:bookmarkEnd w:id="101"/>
    <w:bookmarkStart w:name="z16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Маканчи, улица Кабанбая № 56, Восточно-Казахстанская областная дирекция телекоммуникации, филиал Акционерного общества "Казактелеком"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Урджарский районный производственный узел телекоммуникации.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Маканчи, с четной стороны улицы А. Найманбаева, до улицы А. Бапсанова, восточная сторона до речки Маканчи и южная сторона села полностью, улиц Абеева, Ибрагимова, Жаканбаева, Береговая, Кудерина, Татиева, Кабанбая, А Бапсанова, Каспакова, Озмителя, Найманбаева, Кашаубаева, Горького.</w:t>
      </w:r>
    </w:p>
    <w:bookmarkEnd w:id="102"/>
    <w:bookmarkStart w:name="z16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Мадениетский избирательный участок № 1053</w:t>
      </w:r>
    </w:p>
    <w:bookmarkEnd w:id="103"/>
    <w:bookmarkStart w:name="z16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Маканчи, улица Кабанбая № 64, филиал "Дом культуры" Коммунального государственного казенного предприятия на праве оперативного управления акимата Урджарского района, Маканчинского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Маканчи, северная сторона и южная сторона села полностью, до улицы А. Огизбаева, улиц Е. Сагимбекова (четная сторона), Найманбаева (нечетная сторона), Жаканбаева, М. Горького, Ибрагимова, Кашаубаева, Озмителя, Архатбаева, Е. Сагимбекова, Каспакова, А. Бапсанова, Кабанбая.</w:t>
      </w:r>
    </w:p>
    <w:bookmarkEnd w:id="104"/>
    <w:bookmarkStart w:name="z16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Мектепский избирательный участок № 1054</w:t>
      </w:r>
    </w:p>
    <w:bookmarkEnd w:id="105"/>
    <w:bookmarkStart w:name="z16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Маканчи, улица Ибрагимова № 30 а, Коммунальное государственное учреждение "Маканчинская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Маканчи, северная сторона и южная сторона села полностью, улиц Е. Сагимбекова (нечетная сторона), Майлина (четная сторона), Абая, Доненбекова, Жамбыла, Шынкожа, Жертвам репрессии, Сапина, Горького, Жаканбаева, Ибрагимова, Кабанбая, Озмителя, Каспакова, А. Бапсанова, Майлина, Подстанция.</w:t>
      </w:r>
    </w:p>
    <w:bookmarkEnd w:id="106"/>
    <w:bookmarkStart w:name="z17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Избирательный участок "Больница" № 1055</w:t>
      </w:r>
    </w:p>
    <w:bookmarkEnd w:id="107"/>
    <w:bookmarkStart w:name="z17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Маканчи, улица Найманбаева № 191, Коммунальное государственное казенное предприятие на праве хозяйственного ведения "Межрайонная больница Урджарского района" управления здравоохранения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Маканчи, от улицы А. Найманбаева, до улицы А. Бапсанова, восточная сторона речки Маканчи и северная сторона села полностью, улиц Найманбаева, А. Бапсанова, Береговая, Кудерина, Абеева, Татиева, Токтарова, Толеубекова, А Огизбаева, Талмурзина.</w:t>
      </w:r>
    </w:p>
    <w:bookmarkEnd w:id="108"/>
    <w:bookmarkStart w:name="z17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Жагалауский избирательный участок № 1056</w:t>
      </w:r>
    </w:p>
    <w:bookmarkEnd w:id="109"/>
    <w:bookmarkStart w:name="z17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Маканчи, улица Кабанбая № 10, Коммунальное государственное казенное предприятие на праве хозяйственного ведения "Межрайонная больница Урджарского района" управления здравоохранения Восточно-Казахстанской области, врачебная амбулатория № 1 "Акжол".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Маканчи, нечетная сторона улицы Кабанбая, до речки Маканчи, южная и восточная сторона села до парка "Кабанбай", улиц Сапарова, Берикболова, Бейсекенова, Кашаубаева, Ключевая, Сагиева, Кабанбая.</w:t>
      </w:r>
    </w:p>
    <w:bookmarkEnd w:id="110"/>
    <w:bookmarkStart w:name="z17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Найманбаевский избирательный участок № 1057</w:t>
      </w:r>
    </w:p>
    <w:bookmarkEnd w:id="111"/>
    <w:bookmarkStart w:name="z17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Маканчи, улица Берикболова № 85, Коммунальное государственное учреждение "Средняя школа имени Найманбая".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Маканчи, северная сторона и восточная сторона села до парка "Победы", улиц Кабанбая (квартирный дом), Берикболова, Тарбагатая, Бейсекенова, Сагиева, Заречная, Лермонтова, Шакенова, Аль-Фараби, Уалиханова, Жангельдина, Панфилова, Космонавтов, М Ауэзова, Маяковского, Калинина.</w:t>
      </w:r>
    </w:p>
    <w:bookmarkEnd w:id="112"/>
    <w:bookmarkStart w:name="z18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Каратуминский избирательный участок № 1058</w:t>
      </w:r>
    </w:p>
    <w:bookmarkEnd w:id="113"/>
    <w:bookmarkStart w:name="z18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Каратума, улица Абая № 71, Коммунальное государственное учреждение "Каратуминская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Каратал, улиц Наурыза, Джамбула, Найманбаева, Абая, Кабанбая, Шынкожа.</w:t>
      </w:r>
    </w:p>
    <w:bookmarkEnd w:id="114"/>
    <w:bookmarkStart w:name="z18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Каратальский избирательный участок № 1059</w:t>
      </w:r>
    </w:p>
    <w:bookmarkEnd w:id="115"/>
    <w:bookmarkStart w:name="z18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Каратал, улица Женис № 1 а, Коммунальное государственное учреждение "Каратальская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Каратал, улиц Ардагера, Бейбитшилик, Шынкожа, А. Байтурсынова, Жастар, Жениса, Б. Момышулы, Кабанбая.</w:t>
      </w:r>
    </w:p>
    <w:bookmarkEnd w:id="116"/>
    <w:bookmarkStart w:name="z18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Бекетский избирательный участок № 1060</w:t>
      </w:r>
    </w:p>
    <w:bookmarkEnd w:id="117"/>
    <w:bookmarkStart w:name="z18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Бекет, улица Кабанбая № 179, Коммунальное государственное предприятие "Маканшы" акимата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Бекет, улиц Кабанбая, Б. Момышулы, Богенбая, Найманбаева, Боранбая.</w:t>
      </w:r>
    </w:p>
    <w:bookmarkEnd w:id="118"/>
    <w:bookmarkStart w:name="z18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Бугыбайский избирательный участок № 1061</w:t>
      </w:r>
    </w:p>
    <w:bookmarkEnd w:id="119"/>
    <w:bookmarkStart w:name="z19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Бугубай, улица Кабанбая № 1, Коммунальное государственное учреждение " Бугыбайская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 Бугыбай и Атыгай, улиц Наурыза, Кабанбая.</w:t>
      </w:r>
    </w:p>
    <w:bookmarkEnd w:id="120"/>
    <w:bookmarkStart w:name="z19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Кокталский избирательный участок № 1062</w:t>
      </w:r>
    </w:p>
    <w:bookmarkEnd w:id="121"/>
    <w:bookmarkStart w:name="z19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Коктал, улица Кенеса № 2, Коммунальное государственное учреждение "Коктальская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села Коктал, улиц Амангельды, А. Кашаубаева, Абая, Кенеса, Бейбитшилик, А. Шожикова, Найманбаева. </w:t>
      </w:r>
    </w:p>
    <w:bookmarkEnd w:id="122"/>
    <w:bookmarkStart w:name="z19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Келдымуратский избирательный участок № 1063</w:t>
      </w:r>
    </w:p>
    <w:bookmarkEnd w:id="123"/>
    <w:bookmarkStart w:name="z19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Келдымурат, улица Школьная № 27, Государственное учреждение "Благодарненская средняя школа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Келдымурат, улиц Б. Ибраева, Школьная, Рабочая, Краснопартизанская, Чапаева, Комсомольская, Набережная, Подгорная, Базарная, Степная.</w:t>
      </w:r>
    </w:p>
    <w:bookmarkEnd w:id="124"/>
    <w:bookmarkStart w:name="z19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61. Кызыл-Жулдузский избирательный участок № 1064</w:t>
      </w:r>
    </w:p>
    <w:bookmarkEnd w:id="125"/>
    <w:bookmarkStart w:name="z19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Кызыл-Жулдуз, улица Набережная № 11, Коммунальное государственное казенное предприятие на праве хозяйственного ведения "Межрайонная больница Урджарского района" управления здравоохранения Восточно-Казахстанской области, медицинский пункт села Кызыл-Жулдуз.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Кызыл-Жулдуз улиц Колхозная, Набережная.</w:t>
      </w:r>
    </w:p>
    <w:bookmarkEnd w:id="126"/>
    <w:bookmarkStart w:name="z20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Коктерекский избирательный участок № 1065</w:t>
      </w:r>
    </w:p>
    <w:bookmarkEnd w:id="127"/>
    <w:bookmarkStart w:name="z20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Коктерек, улица Кабанбая № 50, Коммунальное государственное учреждение " Коктерекская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Коктерек, участки "Бартобе", "Нугумар", "Еки аша", ферма № 2, ферма № 4, улиц С. Шакенулы, Найманбаева, Абая, Б. Момышулы, А. Молдагуловой, М. Маметовой, Кабанбая, М. Ауэзова, А. Иманова, Шынкожа, Наурыза, Ы. Алтынсарина, Омира, Джамбула,Бейбитшилик.</w:t>
      </w:r>
    </w:p>
    <w:bookmarkEnd w:id="128"/>
    <w:bookmarkStart w:name="z20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Кайындинский избирательный участок № 1066</w:t>
      </w:r>
    </w:p>
    <w:bookmarkEnd w:id="129"/>
    <w:bookmarkStart w:name="z20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Кайынды, улица Бейбитшилик № 46, Коммунальное государственное учреждение " Кайындинская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Кайынды, улиц Бейбитшилик, Тарбагатай.</w:t>
      </w:r>
    </w:p>
    <w:bookmarkEnd w:id="130"/>
    <w:bookmarkStart w:name="z20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64. Кызыл-Булакский избирательный участок № 1067</w:t>
      </w:r>
    </w:p>
    <w:bookmarkEnd w:id="131"/>
    <w:bookmarkStart w:name="z20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Кызыл-Булак, улица Орталык № 17, Коммунальное государственное учреждение "Кызылбулакская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Кызыл-Булак, улиц Орталык, Кызылбулак, Танбалы.</w:t>
      </w:r>
    </w:p>
    <w:bookmarkEnd w:id="132"/>
    <w:bookmarkStart w:name="z21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Карабутинский избирательный участок № 1068</w:t>
      </w:r>
    </w:p>
    <w:bookmarkEnd w:id="133"/>
    <w:bookmarkStart w:name="z2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Карабута, улица М. Ауезова № 14, Коммунальное государственное учреждение "Карабутинская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Карабута, участок "Мукур", 6-я бригада, 2-я бригада, улиц Абая, М. Ауэзова, Кабанбая, Найманбаева, Наурыза, Рыскулова, Жамбыла, Рыскулбекова, Сабаза, Мустафа Озтурука.</w:t>
      </w:r>
    </w:p>
    <w:bookmarkEnd w:id="134"/>
    <w:bookmarkStart w:name="z21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66. Акшокинский избирательный участок № 1069</w:t>
      </w:r>
    </w:p>
    <w:bookmarkEnd w:id="135"/>
    <w:bookmarkStart w:name="z21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Акшокы, Найманбаева № 79, Коммунальное государственное учреждение "Средняя школа-сад имени Турагула Коныра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Акшокы, участки "Костобе", "Алтыбай" и "Узунбулак", улиц Найманбаева, Б. Момышулы, Жангельдина, М. Маметовой, А.Молдагуловой, Садуова, Мунайтпасова.</w:t>
      </w:r>
    </w:p>
    <w:bookmarkEnd w:id="136"/>
    <w:bookmarkStart w:name="z21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67. Подгорненский избирательный участок № 1070</w:t>
      </w:r>
    </w:p>
    <w:bookmarkEnd w:id="137"/>
    <w:bookmarkStart w:name="z21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Подгорное, улица Центральная № 17, Коммунальное государственное учреждение "Подгорненская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Подгорное, улиц Центральная, Новая.</w:t>
      </w:r>
    </w:p>
    <w:bookmarkEnd w:id="138"/>
    <w:bookmarkStart w:name="z21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68. Бахтинский избирательный участок № 1071</w:t>
      </w:r>
    </w:p>
    <w:bookmarkEnd w:id="139"/>
    <w:bookmarkStart w:name="z22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Бахты, улица Кабанбая № 1, филиал "Дом культуры" Коммунального государственного казенного предприятия на праве оперативного управления акимата Урджарского района, Бахтинского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Бахты, восточная сторона села, улиц К. Идришева, Иманова, М. Маметовой, М. Ауэзова, Сагимбаева, Коктума, Шекарашы.</w:t>
      </w:r>
    </w:p>
    <w:bookmarkEnd w:id="140"/>
    <w:bookmarkStart w:name="z22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69. Сахариевский избирательный участок № 1072</w:t>
      </w:r>
    </w:p>
    <w:bookmarkEnd w:id="141"/>
    <w:bookmarkStart w:name="z22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Бахты улица Алтынсарина № 18, Коммунальное государственное учреждение "Бахтинская средняя школа имени Бейсенбая Сахариева".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Бахты, западная сторона села, улиц Кокозекская, Жангельдина, Алтынсарина, 50 лет Казахстана, Кабанбая, Найманбаева, Джамбула, Абая, Абылайхана, Гагарина, Богенбая, Б. Момышулы, Мадвакасова, М. Белялова.</w:t>
      </w:r>
    </w:p>
    <w:bookmarkEnd w:id="142"/>
    <w:bookmarkStart w:name="z22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70. Карабулакский избирательный участок № 1073</w:t>
      </w:r>
    </w:p>
    <w:bookmarkEnd w:id="143"/>
    <w:bookmarkStart w:name="z22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Карабулак, улица А. Баекенова № 25, филиал "Дом культуры" Коммунального государственного казенного предприятия на праве оперативного управления акимата Урджарского района, Карабулакского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Карабулак, участки "Уали", "Кол карын", "Жулдуз" и "Шолпан", улиц Алаколь, Абая, Кабанбая, Найманбаева, А. Баекенова, Т. Есимбая, Бейбитшилик, М. Ауэзова, Жансугурова, Желтоксан, Сары-Арка, Кенжалова, Кошекова.</w:t>
      </w:r>
    </w:p>
    <w:bookmarkEnd w:id="144"/>
    <w:bookmarkStart w:name="z22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71. Барлык-Арасанский избирательный участок № 1074</w:t>
      </w:r>
    </w:p>
    <w:bookmarkEnd w:id="145"/>
    <w:bookmarkStart w:name="z22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Барлык-Арасан, улица Абая № 43, Коммунальное государственное учреждение "Основная школа имени Габдуллина".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Барлык-Арасан, улица Абая.</w:t>
      </w:r>
    </w:p>
    <w:bookmarkEnd w:id="146"/>
    <w:bookmarkStart w:name="z23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72. Кабанбайский избирательный участок № 1075</w:t>
      </w:r>
    </w:p>
    <w:bookmarkEnd w:id="147"/>
    <w:bookmarkStart w:name="z23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Кабанбай, улица К.Чыбынтаева № 25, Государственное учреждение "Жарбулакская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Кабанбай, восточная сторона села и улица К.Чыбынтаева (четная сторона).</w:t>
      </w:r>
    </w:p>
    <w:bookmarkEnd w:id="148"/>
    <w:bookmarkStart w:name="z23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73. Алакольский избирательный участок № 1076</w:t>
      </w:r>
    </w:p>
    <w:bookmarkEnd w:id="149"/>
    <w:bookmarkStart w:name="z23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Кабанбай, улица Е. Жумадилова № 1, Коммунальное государственное учреждение "Средняя школа-сад имени Б. Майлина".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Кабанбай, западная сторона села и улица К. Чыбынтаева (нечетная сторона).</w:t>
      </w:r>
    </w:p>
    <w:bookmarkEnd w:id="150"/>
    <w:bookmarkStart w:name="z23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74. Воинский избирательный участок № 1077</w:t>
      </w:r>
    </w:p>
    <w:bookmarkEnd w:id="151"/>
    <w:bookmarkStart w:name="z23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Маканчи.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Маканчи, войсковая часть 2086.</w:t>
      </w:r>
    </w:p>
    <w:bookmarkEnd w:id="152"/>
    <w:bookmarkStart w:name="z24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75. Жарбулакский избирательный участок № 1078</w:t>
      </w:r>
    </w:p>
    <w:bookmarkEnd w:id="153"/>
    <w:bookmarkStart w:name="z24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Жарбулак, войсковая часть 2086.</w:t>
      </w:r>
    </w:p>
    <w:bookmarkEnd w:id="154"/>
    <w:bookmarkStart w:name="z24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76. Пограничный избирательный участок № 1079</w:t>
      </w:r>
    </w:p>
    <w:bookmarkEnd w:id="155"/>
    <w:bookmarkStart w:name="z24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Бахты.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Бахты, войсковая часть 2086.</w:t>
      </w:r>
    </w:p>
    <w:bookmarkEnd w:id="156"/>
    <w:bookmarkStart w:name="z24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77. Заставский избирательный участок № 1080</w:t>
      </w:r>
    </w:p>
    <w:bookmarkEnd w:id="157"/>
    <w:bookmarkStart w:name="z24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Акшокы.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Акшокы, войсковая часть 2086.</w:t>
      </w:r>
    </w:p>
    <w:bookmarkEnd w:id="158"/>
    <w:bookmarkStart w:name="z24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78. Мезенцевский избирательный участок № 1081</w:t>
      </w:r>
    </w:p>
    <w:bookmarkEnd w:id="159"/>
    <w:bookmarkStart w:name="z25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Акшокы.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Акошкы, войсковая часть 2086.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