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5bd0" w14:textId="c965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Бахты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Бахтинского сельского округа Урджарского района Восточно-Казахстанской области от 06 ноября 2015 года N 9. Зарегистрировано Департаментом юстиции Восточно-Казахстанской области 04 декабря 2015 года N 4253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 Казахстанской областной ономастической комиссии от 06 октября 2015 года и учитывая мнение жителей села, аким Бахтинского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50-лет Казахстана села Бахты - на улицу имени "Рамазан Алпысбаева" ветерана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сельского округа А.Чушекову.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Бахтинского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Б.Сламбаев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