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dd564" w14:textId="8bdd5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определения размера и порядка оказания жилищной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Шемонаихинского районного маслихата Восточно-Казахстанской области от 30 января 2015 года N 25/2-V. Зарегистрировано Департаментом юстиции Восточно-Казахстанской области 23 февраля 2015 года N 3693. Утратило силу - решением Шемонаихинского районного маслихата Восточно-Казахстанской области от 25 октября 2018 года № 29/7-VI</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Сноска. Утратило силу - решением Шемонаихинского районного маслихата Восточно-Казахстанской области от 25.10.2018 </w:t>
      </w:r>
      <w:r>
        <w:rPr>
          <w:rFonts w:ascii="Times New Roman"/>
          <w:b w:val="false"/>
          <w:i w:val="false"/>
          <w:color w:val="000000"/>
          <w:sz w:val="28"/>
        </w:rPr>
        <w:t>№ 29/7-VI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 xml:space="preserve">В </w:t>
      </w:r>
      <w:r>
        <w:rPr>
          <w:rFonts w:ascii="Times New Roman"/>
          <w:b w:val="false"/>
          <w:i w:val="false"/>
          <w:color w:val="000000"/>
          <w:sz w:val="28"/>
        </w:rPr>
        <w:t xml:space="preserve">соответствии с подпунктом 15)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Постановлениями Правительства Республики Казахстан от 14 апреля 2009 года </w:t>
      </w:r>
      <w:r>
        <w:rPr>
          <w:rFonts w:ascii="Times New Roman"/>
          <w:b w:val="false"/>
          <w:i w:val="false"/>
          <w:color w:val="000000"/>
          <w:sz w:val="28"/>
        </w:rPr>
        <w:t>№ 512</w:t>
      </w:r>
      <w:r>
        <w:rPr>
          <w:rFonts w:ascii="Times New Roman"/>
          <w:b w:val="false"/>
          <w:i w:val="false"/>
          <w:color w:val="000000"/>
          <w:sz w:val="28"/>
        </w:rPr>
        <w:t xml:space="preserve"> "О некоторых вопросах компенсации повышения тарифов абонентской платы за оказание услуг телекоммуникаций социально защищаемым гражданам", от 30 декабря 2009 года </w:t>
      </w:r>
      <w:r>
        <w:rPr>
          <w:rFonts w:ascii="Times New Roman"/>
          <w:b w:val="false"/>
          <w:i w:val="false"/>
          <w:color w:val="000000"/>
          <w:sz w:val="28"/>
        </w:rPr>
        <w:t xml:space="preserve">№ 2314 </w:t>
      </w:r>
      <w:r>
        <w:rPr>
          <w:rFonts w:ascii="Times New Roman"/>
          <w:b w:val="false"/>
          <w:i w:val="false"/>
          <w:color w:val="000000"/>
          <w:sz w:val="28"/>
        </w:rPr>
        <w:t>"Об утверждении Правил предоставления жилищной помощи" Шемонаихинский районный маслихат РЕШИЛ:</w:t>
      </w:r>
      <w:r>
        <w:br/>
      </w: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решения Шемонаихинского районного маслихата Восточно-Казахстанской области от 29.06.2016 </w:t>
      </w:r>
      <w:r>
        <w:rPr>
          <w:rFonts w:ascii="Times New Roman"/>
          <w:b w:val="false"/>
          <w:i w:val="false"/>
          <w:color w:val="000000"/>
          <w:sz w:val="28"/>
        </w:rPr>
        <w:t>№ 4/6-VI</w:t>
      </w:r>
      <w:r>
        <w:rPr>
          <w:rFonts w:ascii="Times New Roman"/>
          <w:b w:val="false"/>
          <w:i w:val="false"/>
          <w:color w:val="ff0000"/>
          <w:sz w:val="28"/>
        </w:rPr>
        <w:t xml:space="preserve">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1.Утвердить прилагаемые Правила определения размера и порядка оказания жилищной помощи. </w:t>
      </w:r>
      <w:r>
        <w:br/>
      </w:r>
      <w:r>
        <w:rPr>
          <w:rFonts w:ascii="Times New Roman"/>
          <w:b w:val="false"/>
          <w:i w:val="false"/>
          <w:color w:val="000000"/>
          <w:sz w:val="28"/>
        </w:rPr>
        <w:t xml:space="preserve">
      </w:t>
      </w:r>
      <w:r>
        <w:rPr>
          <w:rFonts w:ascii="Times New Roman"/>
          <w:b w:val="false"/>
          <w:i w:val="false"/>
          <w:color w:val="000000"/>
          <w:sz w:val="28"/>
        </w:rPr>
        <w:t xml:space="preserve">2. Признать утратившими силу некоторые решения Шемонаихинского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3. Настоящее решение вводится в действие по истечении десяти календарных дней после дня его первого официального опубликования.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Яровикова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Шемонаихинского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Баяндинов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Шемонаихинского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30 января 2015 года № 25/2-V</w:t>
            </w:r>
          </w:p>
        </w:tc>
      </w:tr>
    </w:tbl>
    <w:bookmarkStart w:name="z12" w:id="1"/>
    <w:p>
      <w:pPr>
        <w:spacing w:after="0"/>
        <w:ind w:left="0"/>
        <w:jc w:val="left"/>
      </w:pPr>
      <w:r>
        <w:rPr>
          <w:rFonts w:ascii="Times New Roman"/>
          <w:b/>
          <w:i w:val="false"/>
          <w:color w:val="000000"/>
        </w:rPr>
        <w:t xml:space="preserve"> Правила</w:t>
      </w:r>
      <w:r>
        <w:rPr>
          <w:rFonts w:ascii="Times New Roman"/>
          <w:b/>
          <w:i w:val="false"/>
          <w:color w:val="000000"/>
        </w:rPr>
        <w:t xml:space="preserve"> определения размера и порядка оказания жилищной помощи</w:t>
      </w:r>
      <w:r>
        <w:br/>
      </w:r>
      <w:r>
        <w:rPr>
          <w:rFonts w:ascii="Times New Roman"/>
          <w:b/>
          <w:i w:val="false"/>
          <w:color w:val="000000"/>
        </w:rPr>
        <w:t>1. Общие положения</w:t>
      </w:r>
    </w:p>
    <w:bookmarkEnd w:id="1"/>
    <w:bookmarkStart w:name="z15" w:id="2"/>
    <w:p>
      <w:pPr>
        <w:spacing w:after="0"/>
        <w:ind w:left="0"/>
        <w:jc w:val="both"/>
      </w:pPr>
      <w:r>
        <w:rPr>
          <w:rFonts w:ascii="Times New Roman"/>
          <w:b w:val="false"/>
          <w:i w:val="false"/>
          <w:color w:val="000000"/>
          <w:sz w:val="28"/>
        </w:rPr>
        <w:t xml:space="preserve">
      1. Настоящие Правила оказания жилищной помощи малообеспеченным семьям (гражданам) (далее-Правила)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 постановлениями Правительства Республики Казахстан от 14 апреля 2009 года </w:t>
      </w:r>
      <w:r>
        <w:rPr>
          <w:rFonts w:ascii="Times New Roman"/>
          <w:b w:val="false"/>
          <w:i w:val="false"/>
          <w:color w:val="000000"/>
          <w:sz w:val="28"/>
        </w:rPr>
        <w:t>№ 512</w:t>
      </w:r>
      <w:r>
        <w:rPr>
          <w:rFonts w:ascii="Times New Roman"/>
          <w:b w:val="false"/>
          <w:i w:val="false"/>
          <w:color w:val="000000"/>
          <w:sz w:val="28"/>
        </w:rPr>
        <w:t xml:space="preserve"> "О некоторых вопросах компенсации повышения тарифов абонентской платы за оказание услуг телекоммуникаций социально защищаемым гражданам", от 30 декабря 2009 года </w:t>
      </w:r>
      <w:r>
        <w:rPr>
          <w:rFonts w:ascii="Times New Roman"/>
          <w:b w:val="false"/>
          <w:i w:val="false"/>
          <w:color w:val="000000"/>
          <w:sz w:val="28"/>
        </w:rPr>
        <w:t>№ 2314</w:t>
      </w:r>
      <w:r>
        <w:rPr>
          <w:rFonts w:ascii="Times New Roman"/>
          <w:b w:val="false"/>
          <w:i w:val="false"/>
          <w:color w:val="000000"/>
          <w:sz w:val="28"/>
        </w:rPr>
        <w:t xml:space="preserve"> "Об утверждении Правил предоставления жилищной помощи" и определяют размер и порядок оказания жилищной помощи малообеспеченным семьям (гражданам).</w:t>
      </w:r>
      <w:r>
        <w:br/>
      </w: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Шемонаихинского районного маслихата Восточно-Казахстанской области от 28.03.2017 </w:t>
      </w:r>
      <w:r>
        <w:rPr>
          <w:rFonts w:ascii="Times New Roman"/>
          <w:b w:val="false"/>
          <w:i w:val="false"/>
          <w:color w:val="000000"/>
          <w:sz w:val="28"/>
        </w:rPr>
        <w:t>№ 11/5-VI</w:t>
      </w:r>
      <w:r>
        <w:rPr>
          <w:rFonts w:ascii="Times New Roman"/>
          <w:b w:val="false"/>
          <w:i w:val="false"/>
          <w:color w:val="ff0000"/>
          <w:sz w:val="28"/>
        </w:rPr>
        <w:t xml:space="preserve">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2. Жилищная помощь предоставляется за счет средств местного бюджета малообеспеченным семьям (гражданам), постоянно проживающим в данной местности на оплату:</w:t>
      </w:r>
      <w:r>
        <w:br/>
      </w:r>
      <w:r>
        <w:rPr>
          <w:rFonts w:ascii="Times New Roman"/>
          <w:b w:val="false"/>
          <w:i w:val="false"/>
          <w:color w:val="000000"/>
          <w:sz w:val="28"/>
        </w:rPr>
        <w:t xml:space="preserve">
      </w:t>
      </w:r>
      <w:r>
        <w:rPr>
          <w:rFonts w:ascii="Times New Roman"/>
          <w:b w:val="false"/>
          <w:i w:val="false"/>
          <w:color w:val="000000"/>
          <w:sz w:val="28"/>
        </w:rPr>
        <w:t xml:space="preserve"> расходов на содержание общего имущества объекта кондоминиума семьям (гражданам), проживающим в приватизированных жилищах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xml:space="preserve">
      </w:t>
      </w:r>
      <w:r>
        <w:rPr>
          <w:rFonts w:ascii="Times New Roman"/>
          <w:b w:val="false"/>
          <w:i w:val="false"/>
          <w:color w:val="000000"/>
          <w:sz w:val="28"/>
        </w:rPr>
        <w:t xml:space="preserve">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r>
        <w:br/>
      </w:r>
      <w:r>
        <w:rPr>
          <w:rFonts w:ascii="Times New Roman"/>
          <w:b w:val="false"/>
          <w:i w:val="false"/>
          <w:color w:val="000000"/>
          <w:sz w:val="28"/>
        </w:rPr>
        <w:t xml:space="preserve">
      </w:t>
      </w:r>
      <w:r>
        <w:rPr>
          <w:rFonts w:ascii="Times New Roman"/>
          <w:b w:val="false"/>
          <w:i w:val="false"/>
          <w:color w:val="000000"/>
          <w:sz w:val="28"/>
        </w:rPr>
        <w:t xml:space="preserve">арендной платы за пользование жилищем, арендованным местным исполнительным органом в частном жилищном фонде. </w:t>
      </w:r>
      <w:r>
        <w:br/>
      </w:r>
      <w:r>
        <w:rPr>
          <w:rFonts w:ascii="Times New Roman"/>
          <w:b w:val="false"/>
          <w:i w:val="false"/>
          <w:color w:val="000000"/>
          <w:sz w:val="28"/>
        </w:rPr>
        <w:t xml:space="preserve">
      </w:t>
      </w:r>
      <w:r>
        <w:rPr>
          <w:rFonts w:ascii="Times New Roman"/>
          <w:b w:val="false"/>
          <w:i w:val="false"/>
          <w:color w:val="000000"/>
          <w:sz w:val="28"/>
        </w:rPr>
        <w:t xml:space="preserve">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 </w:t>
      </w:r>
      <w:r>
        <w:br/>
      </w:r>
      <w:r>
        <w:rPr>
          <w:rFonts w:ascii="Times New Roman"/>
          <w:b w:val="false"/>
          <w:i w:val="false"/>
          <w:color w:val="000000"/>
          <w:sz w:val="28"/>
        </w:rPr>
        <w:t xml:space="preserve">
      </w:t>
      </w:r>
      <w:r>
        <w:rPr>
          <w:rFonts w:ascii="Times New Roman"/>
          <w:b w:val="false"/>
          <w:i w:val="false"/>
          <w:color w:val="000000"/>
          <w:sz w:val="28"/>
        </w:rPr>
        <w:t>3. Жилищная помощь оказывается по предъявленным поставщиками счетам на оплату коммунальных услуг на содержание общего имущества объекта кондоминиума согласно смете, определяющей размер ежемесячных и целевых взносов, на содержание общего имущества объекта кондоминиума.</w:t>
      </w:r>
      <w:r>
        <w:br/>
      </w:r>
      <w:r>
        <w:rPr>
          <w:rFonts w:ascii="Times New Roman"/>
          <w:b w:val="false"/>
          <w:i w:val="false"/>
          <w:color w:val="000000"/>
          <w:sz w:val="28"/>
        </w:rPr>
        <w:t xml:space="preserve">
      </w:t>
      </w:r>
      <w:r>
        <w:rPr>
          <w:rFonts w:ascii="Times New Roman"/>
          <w:b w:val="false"/>
          <w:i w:val="false"/>
          <w:color w:val="000000"/>
          <w:sz w:val="28"/>
        </w:rPr>
        <w:t xml:space="preserve"> Поставщики коммунальных услуг представляют в ГУ "Отдел занятости и социальных программ Шемонаихинского района" (далее-уполномоченный орган) тарифы на коммунальные услуги, их изменения, согласованные с уполномоченным органом по регулированию естественных монополий и защите конкуренции. При расчете жилищной помощи учитываются потери тепла, предъявляемые услугодателями, в пределах социальных норм площади жилья.</w:t>
      </w:r>
      <w:r>
        <w:br/>
      </w:r>
      <w:r>
        <w:rPr>
          <w:rFonts w:ascii="Times New Roman"/>
          <w:b w:val="false"/>
          <w:i w:val="false"/>
          <w:color w:val="000000"/>
          <w:sz w:val="28"/>
        </w:rPr>
        <w:t xml:space="preserve">
      </w:t>
      </w:r>
      <w:r>
        <w:rPr>
          <w:rFonts w:ascii="Times New Roman"/>
          <w:b w:val="false"/>
          <w:i w:val="false"/>
          <w:color w:val="000000"/>
          <w:sz w:val="28"/>
        </w:rPr>
        <w:t>Для расчета стоимости угля используются средние цены по городу, представляемые управлением статистики по состоянию на последний месяц квартала, предшествующего кварталу расчета жилищной помощи.</w:t>
      </w:r>
    </w:p>
    <w:bookmarkEnd w:id="2"/>
    <w:bookmarkStart w:name="z24" w:id="3"/>
    <w:p>
      <w:pPr>
        <w:spacing w:after="0"/>
        <w:ind w:left="0"/>
        <w:jc w:val="left"/>
      </w:pPr>
      <w:r>
        <w:rPr>
          <w:rFonts w:ascii="Times New Roman"/>
          <w:b/>
          <w:i w:val="false"/>
          <w:color w:val="000000"/>
        </w:rPr>
        <w:t xml:space="preserve"> 2. Порядок назначения жилищной помощи</w:t>
      </w:r>
    </w:p>
    <w:bookmarkEnd w:id="3"/>
    <w:bookmarkStart w:name="z25" w:id="4"/>
    <w:p>
      <w:pPr>
        <w:spacing w:after="0"/>
        <w:ind w:left="0"/>
        <w:jc w:val="both"/>
      </w:pPr>
      <w:r>
        <w:rPr>
          <w:rFonts w:ascii="Times New Roman"/>
          <w:b w:val="false"/>
          <w:i w:val="false"/>
          <w:color w:val="000000"/>
          <w:sz w:val="28"/>
        </w:rPr>
        <w:t xml:space="preserve">
      4. Государственную услугу "Назначение жилищной помощи" оказывает уполномоченный орган. </w:t>
      </w:r>
      <w:r>
        <w:br/>
      </w: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Для назначения жилищной помощи семья (гражданин) обращается в уполномоченный орган с заявлением и представляет следующие документы:</w:t>
      </w:r>
      <w:r>
        <w:br/>
      </w:r>
      <w:r>
        <w:rPr>
          <w:rFonts w:ascii="Times New Roman"/>
          <w:b w:val="false"/>
          <w:i w:val="false"/>
          <w:color w:val="000000"/>
          <w:sz w:val="28"/>
        </w:rPr>
        <w:t xml:space="preserve">
      </w:t>
      </w:r>
      <w:r>
        <w:rPr>
          <w:rFonts w:ascii="Times New Roman"/>
          <w:b w:val="false"/>
          <w:i w:val="false"/>
          <w:color w:val="000000"/>
          <w:sz w:val="28"/>
        </w:rPr>
        <w:t>1) документ, удостоверяющий личность заявителя (представляется для идентификации личности услугополучателя);</w:t>
      </w:r>
      <w:r>
        <w:br/>
      </w:r>
      <w:r>
        <w:rPr>
          <w:rFonts w:ascii="Times New Roman"/>
          <w:b w:val="false"/>
          <w:i w:val="false"/>
          <w:color w:val="000000"/>
          <w:sz w:val="28"/>
        </w:rPr>
        <w:t xml:space="preserve">
      </w:t>
      </w:r>
      <w:r>
        <w:rPr>
          <w:rFonts w:ascii="Times New Roman"/>
          <w:b w:val="false"/>
          <w:i w:val="false"/>
          <w:color w:val="000000"/>
          <w:sz w:val="28"/>
        </w:rPr>
        <w:t xml:space="preserve">2) копию правоустанавливающего </w:t>
      </w:r>
      <w:r>
        <w:rPr>
          <w:rFonts w:ascii="Times New Roman"/>
          <w:b w:val="false"/>
          <w:i w:val="false"/>
          <w:color w:val="000000"/>
          <w:sz w:val="28"/>
        </w:rPr>
        <w:t xml:space="preserve"> </w:t>
      </w:r>
      <w:r>
        <w:rPr>
          <w:rFonts w:ascii="Times New Roman"/>
          <w:b w:val="false"/>
          <w:i w:val="false"/>
          <w:color w:val="000000"/>
          <w:sz w:val="28"/>
        </w:rPr>
        <w:t>документа на жилище;</w:t>
      </w:r>
      <w:r>
        <w:br/>
      </w:r>
      <w:r>
        <w:rPr>
          <w:rFonts w:ascii="Times New Roman"/>
          <w:b w:val="false"/>
          <w:i w:val="false"/>
          <w:color w:val="000000"/>
          <w:sz w:val="28"/>
        </w:rPr>
        <w:t xml:space="preserve">
      </w:t>
      </w:r>
      <w:r>
        <w:rPr>
          <w:rFonts w:ascii="Times New Roman"/>
          <w:b w:val="false"/>
          <w:i w:val="false"/>
          <w:color w:val="000000"/>
          <w:sz w:val="28"/>
        </w:rPr>
        <w:t>3) адресную справку либо справку сельских акимов, подтверждающую регистрацию по постоянному месту жительства заявителя;</w:t>
      </w:r>
      <w:r>
        <w:br/>
      </w:r>
      <w:r>
        <w:rPr>
          <w:rFonts w:ascii="Times New Roman"/>
          <w:b w:val="false"/>
          <w:i w:val="false"/>
          <w:color w:val="000000"/>
          <w:sz w:val="28"/>
        </w:rPr>
        <w:t xml:space="preserve">
      </w:t>
      </w:r>
      <w:r>
        <w:rPr>
          <w:rFonts w:ascii="Times New Roman"/>
          <w:b w:val="false"/>
          <w:i w:val="false"/>
          <w:color w:val="000000"/>
          <w:sz w:val="28"/>
        </w:rPr>
        <w:t>4) документы, подтверждающие доходы семьи. Порядок исчисления совокупного дохода семьи (гражданина Республики Казахстан), претендующей на получение жилищной помощи, определяется уполномоченным органом в сфере жилищных отношений;</w:t>
      </w:r>
      <w:r>
        <w:br/>
      </w:r>
      <w:r>
        <w:rPr>
          <w:rFonts w:ascii="Times New Roman"/>
          <w:b w:val="false"/>
          <w:i w:val="false"/>
          <w:color w:val="000000"/>
          <w:sz w:val="28"/>
        </w:rPr>
        <w:t xml:space="preserve">
      </w:t>
      </w:r>
      <w:r>
        <w:rPr>
          <w:rFonts w:ascii="Times New Roman"/>
          <w:b w:val="false"/>
          <w:i w:val="false"/>
          <w:color w:val="000000"/>
          <w:sz w:val="28"/>
        </w:rPr>
        <w:t>5) счета о размерах ежемесячных взносов на содержание жилого дома (жилого здания);</w:t>
      </w:r>
      <w:r>
        <w:br/>
      </w:r>
      <w:r>
        <w:rPr>
          <w:rFonts w:ascii="Times New Roman"/>
          <w:b w:val="false"/>
          <w:i w:val="false"/>
          <w:color w:val="000000"/>
          <w:sz w:val="28"/>
        </w:rPr>
        <w:t xml:space="preserve">
      </w:t>
      </w:r>
      <w:r>
        <w:rPr>
          <w:rFonts w:ascii="Times New Roman"/>
          <w:b w:val="false"/>
          <w:i w:val="false"/>
          <w:color w:val="000000"/>
          <w:sz w:val="28"/>
        </w:rPr>
        <w:t>6) счета на потребление коммунальных услуг;</w:t>
      </w:r>
      <w:r>
        <w:br/>
      </w:r>
      <w:r>
        <w:rPr>
          <w:rFonts w:ascii="Times New Roman"/>
          <w:b w:val="false"/>
          <w:i w:val="false"/>
          <w:color w:val="000000"/>
          <w:sz w:val="28"/>
        </w:rPr>
        <w:t xml:space="preserve">
      </w:t>
      </w:r>
      <w:r>
        <w:rPr>
          <w:rFonts w:ascii="Times New Roman"/>
          <w:b w:val="false"/>
          <w:i w:val="false"/>
          <w:color w:val="000000"/>
          <w:sz w:val="28"/>
        </w:rPr>
        <w:t>7) квитанцию-счет за услуги телекоммуникаций или копия договора на оказание услуг связи;</w:t>
      </w:r>
      <w:r>
        <w:br/>
      </w:r>
      <w:r>
        <w:rPr>
          <w:rFonts w:ascii="Times New Roman"/>
          <w:b w:val="false"/>
          <w:i w:val="false"/>
          <w:color w:val="000000"/>
          <w:sz w:val="28"/>
        </w:rPr>
        <w:t xml:space="preserve">
      </w:t>
      </w:r>
      <w:r>
        <w:rPr>
          <w:rFonts w:ascii="Times New Roman"/>
          <w:b w:val="false"/>
          <w:i w:val="false"/>
          <w:color w:val="000000"/>
          <w:sz w:val="28"/>
        </w:rPr>
        <w:t>8) счет о размере арендной платы за пользование жилищем, арендованным местным исполнительным органом в частном жилищном фонде, предъявленный местным исполнительным органом;</w:t>
      </w:r>
      <w:r>
        <w:br/>
      </w:r>
      <w:r>
        <w:rPr>
          <w:rFonts w:ascii="Times New Roman"/>
          <w:b w:val="false"/>
          <w:i w:val="false"/>
          <w:color w:val="000000"/>
          <w:sz w:val="28"/>
        </w:rPr>
        <w:t>
</w:t>
      </w:r>
      <w:r>
        <w:rPr>
          <w:rFonts w:ascii="Times New Roman"/>
          <w:b w:val="false"/>
          <w:i w:val="false"/>
          <w:color w:val="ff0000"/>
          <w:sz w:val="28"/>
        </w:rPr>
        <w:t xml:space="preserve">      9) исключен решением Шемонаихинского районного маслихата Восточно-Казахстанской области от 28.03.2017 </w:t>
      </w:r>
      <w:r>
        <w:rPr>
          <w:rFonts w:ascii="Times New Roman"/>
          <w:b w:val="false"/>
          <w:i w:val="false"/>
          <w:color w:val="000000"/>
          <w:sz w:val="28"/>
        </w:rPr>
        <w:t>№ 11/5-VI</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Шемонаихинского районного маслихата Восточно-Казахстанской области от 29.06.2016 </w:t>
      </w:r>
      <w:r>
        <w:rPr>
          <w:rFonts w:ascii="Times New Roman"/>
          <w:b w:val="false"/>
          <w:i w:val="false"/>
          <w:color w:val="000000"/>
          <w:sz w:val="28"/>
        </w:rPr>
        <w:t>№ 4/6-VI</w:t>
      </w:r>
      <w:r>
        <w:rPr>
          <w:rFonts w:ascii="Times New Roman"/>
          <w:b w:val="false"/>
          <w:i w:val="false"/>
          <w:color w:val="ff0000"/>
          <w:sz w:val="28"/>
        </w:rPr>
        <w:t xml:space="preserve"> (решение вводится в действие по истечении десяти календарных дней после дня его первого официального опубликования); с изменениями, внесенными решением Шемонаихинского районного маслихата Восточно-Казахстанской области от 28.03.2017 </w:t>
      </w:r>
      <w:r>
        <w:rPr>
          <w:rFonts w:ascii="Times New Roman"/>
          <w:b w:val="false"/>
          <w:i w:val="false"/>
          <w:color w:val="000000"/>
          <w:sz w:val="28"/>
        </w:rPr>
        <w:t>№ 11/5-VI</w:t>
      </w:r>
      <w:r>
        <w:rPr>
          <w:rFonts w:ascii="Times New Roman"/>
          <w:b w:val="false"/>
          <w:i w:val="false"/>
          <w:color w:val="ff0000"/>
          <w:sz w:val="28"/>
        </w:rPr>
        <w:t xml:space="preserve">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6. При первичном обращении жилищная помощь назначается с месяца, в котором подано заявление с необходимым перечнем документов.</w:t>
      </w:r>
      <w:r>
        <w:br/>
      </w:r>
      <w:r>
        <w:rPr>
          <w:rFonts w:ascii="Times New Roman"/>
          <w:b w:val="false"/>
          <w:i w:val="false"/>
          <w:color w:val="000000"/>
          <w:sz w:val="28"/>
        </w:rPr>
        <w:t xml:space="preserve">
      </w:t>
      </w:r>
      <w:r>
        <w:rPr>
          <w:rFonts w:ascii="Times New Roman"/>
          <w:b w:val="false"/>
          <w:i w:val="false"/>
          <w:color w:val="000000"/>
          <w:sz w:val="28"/>
        </w:rPr>
        <w:t>7. При обращении заявителя за назначением жилищной помощи ежеквартально, жилищная помощь назначается за квартал, независимо от времени представления документов в квартале обращения. В случае если документы за предшествующий квартал не представлялись, начисление жилищной помощи осуществляется с месяца обращения.</w:t>
      </w:r>
      <w:r>
        <w:br/>
      </w:r>
      <w:r>
        <w:rPr>
          <w:rFonts w:ascii="Times New Roman"/>
          <w:b w:val="false"/>
          <w:i w:val="false"/>
          <w:color w:val="000000"/>
          <w:sz w:val="28"/>
        </w:rPr>
        <w:t xml:space="preserve">
      </w:t>
      </w:r>
      <w:r>
        <w:rPr>
          <w:rFonts w:ascii="Times New Roman"/>
          <w:b w:val="false"/>
          <w:i w:val="false"/>
          <w:color w:val="000000"/>
          <w:sz w:val="28"/>
        </w:rPr>
        <w:t>8. Семьям (гражданам), проживающим в индивидуальных жилых домах с местным отоплением, жилищная помощь назначается один раз в год за квартал независимо от месяца обращения.</w:t>
      </w:r>
      <w:r>
        <w:br/>
      </w:r>
      <w:r>
        <w:rPr>
          <w:rFonts w:ascii="Times New Roman"/>
          <w:b w:val="false"/>
          <w:i w:val="false"/>
          <w:color w:val="000000"/>
          <w:sz w:val="28"/>
        </w:rPr>
        <w:t xml:space="preserve">
      </w:t>
      </w:r>
      <w:r>
        <w:rPr>
          <w:rFonts w:ascii="Times New Roman"/>
          <w:b w:val="false"/>
          <w:i w:val="false"/>
          <w:color w:val="000000"/>
          <w:sz w:val="28"/>
        </w:rPr>
        <w:t xml:space="preserve">9. Документы для назначения жилищной помощи принимаются до 25 числа последнего месяца текущего квартала. </w:t>
      </w:r>
      <w:r>
        <w:br/>
      </w:r>
      <w:r>
        <w:rPr>
          <w:rFonts w:ascii="Times New Roman"/>
          <w:b w:val="false"/>
          <w:i w:val="false"/>
          <w:color w:val="000000"/>
          <w:sz w:val="28"/>
        </w:rPr>
        <w:t xml:space="preserve">
      </w:t>
      </w:r>
      <w:r>
        <w:rPr>
          <w:rFonts w:ascii="Times New Roman"/>
          <w:b w:val="false"/>
          <w:i w:val="false"/>
          <w:color w:val="000000"/>
          <w:sz w:val="28"/>
        </w:rPr>
        <w:t>10. Жилищная помощь не оказывается семьям:</w:t>
      </w:r>
      <w:r>
        <w:br/>
      </w:r>
      <w:r>
        <w:rPr>
          <w:rFonts w:ascii="Times New Roman"/>
          <w:b w:val="false"/>
          <w:i w:val="false"/>
          <w:color w:val="000000"/>
          <w:sz w:val="28"/>
        </w:rPr>
        <w:t xml:space="preserve">
      </w:t>
      </w:r>
      <w:r>
        <w:rPr>
          <w:rFonts w:ascii="Times New Roman"/>
          <w:b w:val="false"/>
          <w:i w:val="false"/>
          <w:color w:val="000000"/>
          <w:sz w:val="28"/>
        </w:rPr>
        <w:t>имеющим на праве собственности более одной единицы жилья (квартиры, дома) или сдающие жилые помещения в наем (аренду);</w:t>
      </w:r>
      <w:r>
        <w:br/>
      </w:r>
      <w:r>
        <w:rPr>
          <w:rFonts w:ascii="Times New Roman"/>
          <w:b w:val="false"/>
          <w:i w:val="false"/>
          <w:color w:val="000000"/>
          <w:sz w:val="28"/>
        </w:rPr>
        <w:t xml:space="preserve">
      </w:t>
      </w:r>
      <w:r>
        <w:rPr>
          <w:rFonts w:ascii="Times New Roman"/>
          <w:b w:val="false"/>
          <w:i w:val="false"/>
          <w:color w:val="000000"/>
          <w:sz w:val="28"/>
        </w:rPr>
        <w:t xml:space="preserve">имеющим в составе трудоспособных лиц, которые не работают, не учатся, не служат в армии и не зарегистрированы в уполномоченном органе по вопросам занятости, за исключением: лиц, осуществляющих уход за инвалидами первой и второй групп, детьми-инвалидами в возрасте до 18 лет, лицами старше восьмидесяти лет, матерей, занятых воспитанием ребенка в возрасте до трех лет, а так же занятых воспитанием четырех и более детей до 18 лет; </w:t>
      </w:r>
      <w:r>
        <w:br/>
      </w:r>
      <w:r>
        <w:rPr>
          <w:rFonts w:ascii="Times New Roman"/>
          <w:b w:val="false"/>
          <w:i w:val="false"/>
          <w:color w:val="000000"/>
          <w:sz w:val="28"/>
        </w:rPr>
        <w:t xml:space="preserve">
      </w:t>
      </w:r>
      <w:r>
        <w:rPr>
          <w:rFonts w:ascii="Times New Roman"/>
          <w:b w:val="false"/>
          <w:i w:val="false"/>
          <w:color w:val="000000"/>
          <w:sz w:val="28"/>
        </w:rPr>
        <w:t>имеющим в составе лиц, состоящих в законном браке, которые не знают (не указывают) местонахождение отсутствующего супруга и не обращались по этому вопросу в правоохранительные органы;</w:t>
      </w:r>
      <w:r>
        <w:br/>
      </w:r>
      <w:r>
        <w:rPr>
          <w:rFonts w:ascii="Times New Roman"/>
          <w:b w:val="false"/>
          <w:i w:val="false"/>
          <w:color w:val="000000"/>
          <w:sz w:val="28"/>
        </w:rPr>
        <w:t xml:space="preserve">
      </w:t>
      </w:r>
      <w:r>
        <w:rPr>
          <w:rFonts w:ascii="Times New Roman"/>
          <w:b w:val="false"/>
          <w:i w:val="false"/>
          <w:color w:val="000000"/>
          <w:sz w:val="28"/>
        </w:rPr>
        <w:t xml:space="preserve">если родители разведены и не подали иск о взыскании алиментов на проживающих с ними детей. </w:t>
      </w:r>
      <w:r>
        <w:br/>
      </w:r>
      <w:r>
        <w:rPr>
          <w:rFonts w:ascii="Times New Roman"/>
          <w:b w:val="false"/>
          <w:i w:val="false"/>
          <w:color w:val="000000"/>
          <w:sz w:val="28"/>
        </w:rPr>
        <w:t xml:space="preserve">
      </w:t>
      </w:r>
      <w:r>
        <w:rPr>
          <w:rFonts w:ascii="Times New Roman"/>
          <w:b w:val="false"/>
          <w:i w:val="false"/>
          <w:color w:val="000000"/>
          <w:sz w:val="28"/>
        </w:rPr>
        <w:t xml:space="preserve">11. Семьи, в которых безработные члены семьи без уважительных причин отказались от предложенной работы или трудоустройства, самовольно прекратившие участие в общественных работах, обучении или переобучении, теряют право на получение жилищной помощи до возобновления трудоустройства, обучения и переобучения. </w:t>
      </w:r>
      <w:r>
        <w:br/>
      </w:r>
      <w:r>
        <w:rPr>
          <w:rFonts w:ascii="Times New Roman"/>
          <w:b w:val="false"/>
          <w:i w:val="false"/>
          <w:color w:val="000000"/>
          <w:sz w:val="28"/>
        </w:rPr>
        <w:t xml:space="preserve">
      </w:t>
      </w:r>
      <w:r>
        <w:rPr>
          <w:rFonts w:ascii="Times New Roman"/>
          <w:b w:val="false"/>
          <w:i w:val="false"/>
          <w:color w:val="000000"/>
          <w:sz w:val="28"/>
        </w:rPr>
        <w:t xml:space="preserve">12. Расходы на содержание общего имущества объекта кондоминиума, электроснабжение, газоснабжение учитываются средние за квартал, предшествующий кварталу обращения. Расходы за водоснабжение, водоотведение, теплоэнергию, вывоз твердых бытовых отходов, услуги телекоммуникаций учитываются по тарифам услугодателей. </w:t>
      </w:r>
      <w:r>
        <w:br/>
      </w:r>
      <w:r>
        <w:rPr>
          <w:rFonts w:ascii="Times New Roman"/>
          <w:b w:val="false"/>
          <w:i w:val="false"/>
          <w:color w:val="000000"/>
          <w:sz w:val="28"/>
        </w:rPr>
        <w:t xml:space="preserve">
      </w:t>
      </w:r>
      <w:r>
        <w:rPr>
          <w:rFonts w:ascii="Times New Roman"/>
          <w:b w:val="false"/>
          <w:i w:val="false"/>
          <w:color w:val="000000"/>
          <w:sz w:val="28"/>
        </w:rPr>
        <w:t>13. Расходы, принимаемые к расчету для потребителей, имеющих общедомовые приборы учета потребления тепловой энергии, определяются по фактическим затратам за предшествующий квартал, в пределах нормы потребления тепловой энергии на отопление домов с общедомовыми приборами учета.</w:t>
      </w:r>
      <w:r>
        <w:br/>
      </w:r>
      <w:r>
        <w:rPr>
          <w:rFonts w:ascii="Times New Roman"/>
          <w:b w:val="false"/>
          <w:i w:val="false"/>
          <w:color w:val="000000"/>
          <w:sz w:val="28"/>
        </w:rPr>
        <w:t xml:space="preserve">
      </w:t>
      </w:r>
      <w:r>
        <w:rPr>
          <w:rFonts w:ascii="Times New Roman"/>
          <w:b w:val="false"/>
          <w:i w:val="false"/>
          <w:color w:val="000000"/>
          <w:sz w:val="28"/>
        </w:rPr>
        <w:t>14. Расходы, принимаемые к расчету для потребителей, имеющих приборы учета потребления холодного и горячего водоснабжения, газоснабжения, определяются по фактическим затратам за предшествующий квартал в пределах установленных тарифов.</w:t>
      </w:r>
      <w:r>
        <w:br/>
      </w:r>
      <w:r>
        <w:rPr>
          <w:rFonts w:ascii="Times New Roman"/>
          <w:b w:val="false"/>
          <w:i w:val="false"/>
          <w:color w:val="000000"/>
          <w:sz w:val="28"/>
        </w:rPr>
        <w:t xml:space="preserve">
      </w:t>
      </w:r>
      <w:r>
        <w:rPr>
          <w:rFonts w:ascii="Times New Roman"/>
          <w:b w:val="false"/>
          <w:i w:val="false"/>
          <w:color w:val="000000"/>
          <w:sz w:val="28"/>
        </w:rPr>
        <w:t xml:space="preserve">15. В случае отсутствия в домах централизованного отопления, размер оплаты за отопление и горячее водоснабжение расчитывается из начисленной суммы за электроэнергию в пределах нормы потребления тепловой энергии на отопление домов с общедомовыми приборами учета и установленных тарифов на горячее водоснабжение. </w:t>
      </w:r>
      <w:r>
        <w:br/>
      </w:r>
      <w:r>
        <w:rPr>
          <w:rFonts w:ascii="Times New Roman"/>
          <w:b w:val="false"/>
          <w:i w:val="false"/>
          <w:color w:val="000000"/>
          <w:sz w:val="28"/>
        </w:rPr>
        <w:t xml:space="preserve">
      </w:t>
      </w:r>
      <w:r>
        <w:rPr>
          <w:rFonts w:ascii="Times New Roman"/>
          <w:b w:val="false"/>
          <w:i w:val="false"/>
          <w:color w:val="000000"/>
          <w:sz w:val="28"/>
        </w:rPr>
        <w:t xml:space="preserve">16. С целью поддержки семей, в состав которых входят пенсионеры, инвалиды, дети-инвалиды, опекаемые, четверо и более несовершеннолетних детей, при расчете жилищной помощи доход корректируется (уменьшается) на два месячных расчетных показателя, установленного на соответствующий период времени бюджетным законодательством Республики Казахстан. </w:t>
      </w:r>
      <w:r>
        <w:br/>
      </w:r>
      <w:r>
        <w:rPr>
          <w:rFonts w:ascii="Times New Roman"/>
          <w:b w:val="false"/>
          <w:i w:val="false"/>
          <w:color w:val="000000"/>
          <w:sz w:val="28"/>
        </w:rPr>
        <w:t xml:space="preserve">
      </w:t>
      </w:r>
      <w:r>
        <w:rPr>
          <w:rFonts w:ascii="Times New Roman"/>
          <w:b w:val="false"/>
          <w:i w:val="false"/>
          <w:color w:val="000000"/>
          <w:sz w:val="28"/>
        </w:rPr>
        <w:t>17. При назначении жилищной помощи применяются следующие условия:</w:t>
      </w:r>
      <w:r>
        <w:br/>
      </w:r>
      <w:r>
        <w:rPr>
          <w:rFonts w:ascii="Times New Roman"/>
          <w:b w:val="false"/>
          <w:i w:val="false"/>
          <w:color w:val="000000"/>
          <w:sz w:val="28"/>
        </w:rPr>
        <w:t xml:space="preserve">
      </w:t>
      </w:r>
      <w:r>
        <w:rPr>
          <w:rFonts w:ascii="Times New Roman"/>
          <w:b w:val="false"/>
          <w:i w:val="false"/>
          <w:color w:val="000000"/>
          <w:sz w:val="28"/>
        </w:rPr>
        <w:t xml:space="preserve">заявитель находится в законном браке, но супруг не прописан по данному адресу - учитываются доходы обоих супругов и жилищная помощь назначается по адресу ходатайствующего о жилищной помощи супруга; </w:t>
      </w:r>
      <w:r>
        <w:br/>
      </w:r>
      <w:r>
        <w:rPr>
          <w:rFonts w:ascii="Times New Roman"/>
          <w:b w:val="false"/>
          <w:i w:val="false"/>
          <w:color w:val="000000"/>
          <w:sz w:val="28"/>
        </w:rPr>
        <w:t xml:space="preserve">
      </w:t>
      </w:r>
      <w:r>
        <w:rPr>
          <w:rFonts w:ascii="Times New Roman"/>
          <w:b w:val="false"/>
          <w:i w:val="false"/>
          <w:color w:val="000000"/>
          <w:sz w:val="28"/>
        </w:rPr>
        <w:t xml:space="preserve"> у заявителя прописан ребенок до 18 лет, родители которого не лишены родительских прав и прописаны в другом месте – учитываются доходы родителей ребенка.</w:t>
      </w:r>
      <w:r>
        <w:br/>
      </w:r>
      <w:r>
        <w:rPr>
          <w:rFonts w:ascii="Times New Roman"/>
          <w:b w:val="false"/>
          <w:i w:val="false"/>
          <w:color w:val="000000"/>
          <w:sz w:val="28"/>
        </w:rPr>
        <w:t xml:space="preserve">
      </w:t>
      </w:r>
      <w:r>
        <w:rPr>
          <w:rFonts w:ascii="Times New Roman"/>
          <w:b w:val="false"/>
          <w:i w:val="false"/>
          <w:color w:val="000000"/>
          <w:sz w:val="28"/>
        </w:rPr>
        <w:t>18. Основанием для предоставления жилищной помощи является решение уполномоченного органа.</w:t>
      </w:r>
      <w:r>
        <w:br/>
      </w:r>
      <w:r>
        <w:rPr>
          <w:rFonts w:ascii="Times New Roman"/>
          <w:b w:val="false"/>
          <w:i w:val="false"/>
          <w:color w:val="000000"/>
          <w:sz w:val="28"/>
        </w:rPr>
        <w:t xml:space="preserve">
      </w:t>
      </w:r>
      <w:r>
        <w:rPr>
          <w:rFonts w:ascii="Times New Roman"/>
          <w:b w:val="false"/>
          <w:i w:val="false"/>
          <w:color w:val="000000"/>
          <w:sz w:val="28"/>
        </w:rPr>
        <w:t xml:space="preserve"> 19. Получатели жилищной помощи в течение 10 рабочих дней информируют уполномоченный орган о любых изменениях формы собственности своего жилья, состава семьи, ее совокупного дохода и статуса.</w:t>
      </w:r>
      <w:r>
        <w:br/>
      </w:r>
      <w:r>
        <w:rPr>
          <w:rFonts w:ascii="Times New Roman"/>
          <w:b w:val="false"/>
          <w:i w:val="false"/>
          <w:color w:val="000000"/>
          <w:sz w:val="28"/>
        </w:rPr>
        <w:t xml:space="preserve">
      </w:t>
      </w:r>
      <w:r>
        <w:rPr>
          <w:rFonts w:ascii="Times New Roman"/>
          <w:b w:val="false"/>
          <w:i w:val="false"/>
          <w:color w:val="000000"/>
          <w:sz w:val="28"/>
        </w:rPr>
        <w:t>Заявители несут ответственность за достоверность представленных сведений в установленном законодательством порядке.</w:t>
      </w:r>
      <w:r>
        <w:br/>
      </w:r>
      <w:r>
        <w:rPr>
          <w:rFonts w:ascii="Times New Roman"/>
          <w:b w:val="false"/>
          <w:i w:val="false"/>
          <w:color w:val="000000"/>
          <w:sz w:val="28"/>
        </w:rPr>
        <w:t xml:space="preserve">
      </w:t>
      </w:r>
      <w:r>
        <w:rPr>
          <w:rFonts w:ascii="Times New Roman"/>
          <w:b w:val="false"/>
          <w:i w:val="false"/>
          <w:color w:val="000000"/>
          <w:sz w:val="28"/>
        </w:rPr>
        <w:t>20. Необоснованно полученные суммы жилищной помощи подлежат возврату получателем в добровольном порядке, а в случае отказа в установленном законом порядке.</w:t>
      </w:r>
    </w:p>
    <w:bookmarkEnd w:id="4"/>
    <w:bookmarkStart w:name="z49" w:id="5"/>
    <w:p>
      <w:pPr>
        <w:spacing w:after="0"/>
        <w:ind w:left="0"/>
        <w:jc w:val="left"/>
      </w:pPr>
      <w:r>
        <w:rPr>
          <w:rFonts w:ascii="Times New Roman"/>
          <w:b/>
          <w:i w:val="false"/>
          <w:color w:val="000000"/>
        </w:rPr>
        <w:t xml:space="preserve"> 3. Размер жилищной помощи и нормативы содержания жилища </w:t>
      </w:r>
      <w:r>
        <w:rPr>
          <w:rFonts w:ascii="Times New Roman"/>
          <w:b/>
          <w:i w:val="false"/>
          <w:color w:val="000000"/>
        </w:rPr>
        <w:t>и потребления коммунальных услуг</w:t>
      </w:r>
    </w:p>
    <w:bookmarkEnd w:id="5"/>
    <w:bookmarkStart w:name="z51" w:id="6"/>
    <w:p>
      <w:pPr>
        <w:spacing w:after="0"/>
        <w:ind w:left="0"/>
        <w:jc w:val="both"/>
      </w:pPr>
      <w:r>
        <w:rPr>
          <w:rFonts w:ascii="Times New Roman"/>
          <w:b w:val="false"/>
          <w:i w:val="false"/>
          <w:color w:val="000000"/>
          <w:sz w:val="28"/>
        </w:rPr>
        <w:t xml:space="preserve">
      21. Жилищная помощь определяется как разница между суммой оплаты расходов на содержание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в пределах норм и предельно-допустимого уровня расходов семьи (граждан) на эти цели. </w:t>
      </w:r>
      <w:r>
        <w:br/>
      </w:r>
      <w:r>
        <w:rPr>
          <w:rFonts w:ascii="Times New Roman"/>
          <w:b w:val="false"/>
          <w:i w:val="false"/>
          <w:color w:val="000000"/>
          <w:sz w:val="28"/>
        </w:rPr>
        <w:t xml:space="preserve">
      </w:t>
      </w:r>
      <w:r>
        <w:rPr>
          <w:rFonts w:ascii="Times New Roman"/>
          <w:b w:val="false"/>
          <w:i w:val="false"/>
          <w:color w:val="000000"/>
          <w:sz w:val="28"/>
        </w:rPr>
        <w:t>22. Доля предельно допустимых расходов семьи устанавливается к совокупному доходу семьи в размере 10 %.</w:t>
      </w:r>
      <w:r>
        <w:br/>
      </w:r>
      <w:r>
        <w:rPr>
          <w:rFonts w:ascii="Times New Roman"/>
          <w:b w:val="false"/>
          <w:i w:val="false"/>
          <w:color w:val="000000"/>
          <w:sz w:val="28"/>
        </w:rPr>
        <w:t xml:space="preserve">
      </w:t>
      </w:r>
      <w:r>
        <w:rPr>
          <w:rFonts w:ascii="Times New Roman"/>
          <w:b w:val="false"/>
          <w:i w:val="false"/>
          <w:color w:val="000000"/>
          <w:sz w:val="28"/>
        </w:rPr>
        <w:t xml:space="preserve">23. При расчете размера жилищной помощи учитываются следующие нормы: </w:t>
      </w:r>
      <w:r>
        <w:br/>
      </w:r>
      <w:r>
        <w:rPr>
          <w:rFonts w:ascii="Times New Roman"/>
          <w:b w:val="false"/>
          <w:i w:val="false"/>
          <w:color w:val="000000"/>
          <w:sz w:val="28"/>
        </w:rPr>
        <w:t xml:space="preserve">
      </w:t>
      </w:r>
      <w:r>
        <w:rPr>
          <w:rFonts w:ascii="Times New Roman"/>
          <w:b w:val="false"/>
          <w:i w:val="false"/>
          <w:color w:val="000000"/>
          <w:sz w:val="28"/>
        </w:rPr>
        <w:t>1) площади:</w:t>
      </w:r>
      <w:r>
        <w:br/>
      </w:r>
      <w:r>
        <w:rPr>
          <w:rFonts w:ascii="Times New Roman"/>
          <w:b w:val="false"/>
          <w:i w:val="false"/>
          <w:color w:val="000000"/>
          <w:sz w:val="28"/>
        </w:rPr>
        <w:t xml:space="preserve">
      </w:t>
      </w:r>
      <w:r>
        <w:rPr>
          <w:rFonts w:ascii="Times New Roman"/>
          <w:b w:val="false"/>
          <w:i w:val="false"/>
          <w:color w:val="000000"/>
          <w:sz w:val="28"/>
        </w:rPr>
        <w:t>для одиноко проживающих граждан - 30 кв. м;</w:t>
      </w:r>
      <w:r>
        <w:br/>
      </w:r>
      <w:r>
        <w:rPr>
          <w:rFonts w:ascii="Times New Roman"/>
          <w:b w:val="false"/>
          <w:i w:val="false"/>
          <w:color w:val="000000"/>
          <w:sz w:val="28"/>
        </w:rPr>
        <w:t xml:space="preserve">
      </w:t>
      </w:r>
      <w:r>
        <w:rPr>
          <w:rFonts w:ascii="Times New Roman"/>
          <w:b w:val="false"/>
          <w:i w:val="false"/>
          <w:color w:val="000000"/>
          <w:sz w:val="28"/>
        </w:rPr>
        <w:t>для семьи из 2-х человек - 30 кв. м;</w:t>
      </w:r>
      <w:r>
        <w:br/>
      </w:r>
      <w:r>
        <w:rPr>
          <w:rFonts w:ascii="Times New Roman"/>
          <w:b w:val="false"/>
          <w:i w:val="false"/>
          <w:color w:val="000000"/>
          <w:sz w:val="28"/>
        </w:rPr>
        <w:t xml:space="preserve">
      </w:t>
      </w:r>
      <w:r>
        <w:rPr>
          <w:rFonts w:ascii="Times New Roman"/>
          <w:b w:val="false"/>
          <w:i w:val="false"/>
          <w:color w:val="000000"/>
          <w:sz w:val="28"/>
        </w:rPr>
        <w:t>для семьи из 3-х человек - 45 кв. м;</w:t>
      </w:r>
      <w:r>
        <w:br/>
      </w:r>
      <w:r>
        <w:rPr>
          <w:rFonts w:ascii="Times New Roman"/>
          <w:b w:val="false"/>
          <w:i w:val="false"/>
          <w:color w:val="000000"/>
          <w:sz w:val="28"/>
        </w:rPr>
        <w:t xml:space="preserve">
      </w:t>
      </w:r>
      <w:r>
        <w:rPr>
          <w:rFonts w:ascii="Times New Roman"/>
          <w:b w:val="false"/>
          <w:i w:val="false"/>
          <w:color w:val="000000"/>
          <w:sz w:val="28"/>
        </w:rPr>
        <w:t>для семьи из 4-х человек - 60 кв. м;</w:t>
      </w:r>
      <w:r>
        <w:br/>
      </w:r>
      <w:r>
        <w:rPr>
          <w:rFonts w:ascii="Times New Roman"/>
          <w:b w:val="false"/>
          <w:i w:val="false"/>
          <w:color w:val="000000"/>
          <w:sz w:val="28"/>
        </w:rPr>
        <w:t xml:space="preserve">
      </w:t>
      </w:r>
      <w:r>
        <w:rPr>
          <w:rFonts w:ascii="Times New Roman"/>
          <w:b w:val="false"/>
          <w:i w:val="false"/>
          <w:color w:val="000000"/>
          <w:sz w:val="28"/>
        </w:rPr>
        <w:t>для семьи из 5 и более человек - 75 кв. м;</w:t>
      </w:r>
      <w:r>
        <w:br/>
      </w:r>
      <w:r>
        <w:rPr>
          <w:rFonts w:ascii="Times New Roman"/>
          <w:b w:val="false"/>
          <w:i w:val="false"/>
          <w:color w:val="000000"/>
          <w:sz w:val="28"/>
        </w:rPr>
        <w:t xml:space="preserve">
      </w:t>
      </w:r>
      <w:r>
        <w:rPr>
          <w:rFonts w:ascii="Times New Roman"/>
          <w:b w:val="false"/>
          <w:i w:val="false"/>
          <w:color w:val="000000"/>
          <w:sz w:val="28"/>
        </w:rPr>
        <w:t>2) расходы на содержание общего имущества объекта кондоминиума - 19,9 тенге за 1 кв. м;</w:t>
      </w:r>
      <w:r>
        <w:br/>
      </w:r>
      <w:r>
        <w:rPr>
          <w:rFonts w:ascii="Times New Roman"/>
          <w:b w:val="false"/>
          <w:i w:val="false"/>
          <w:color w:val="000000"/>
          <w:sz w:val="28"/>
        </w:rPr>
        <w:t xml:space="preserve">
      </w:t>
      </w:r>
      <w:r>
        <w:rPr>
          <w:rFonts w:ascii="Times New Roman"/>
          <w:b w:val="false"/>
          <w:i w:val="false"/>
          <w:color w:val="000000"/>
          <w:sz w:val="28"/>
        </w:rPr>
        <w:t>3) расход газа на человека в месяц - 5,5 кг;</w:t>
      </w:r>
      <w:r>
        <w:br/>
      </w:r>
      <w:r>
        <w:rPr>
          <w:rFonts w:ascii="Times New Roman"/>
          <w:b w:val="false"/>
          <w:i w:val="false"/>
          <w:color w:val="000000"/>
          <w:sz w:val="28"/>
        </w:rPr>
        <w:t xml:space="preserve">
      </w:t>
      </w:r>
      <w:r>
        <w:rPr>
          <w:rFonts w:ascii="Times New Roman"/>
          <w:b w:val="false"/>
          <w:i w:val="false"/>
          <w:color w:val="000000"/>
          <w:sz w:val="28"/>
        </w:rPr>
        <w:t>4) потребления электроэнергии:</w:t>
      </w:r>
      <w:r>
        <w:br/>
      </w:r>
      <w:r>
        <w:rPr>
          <w:rFonts w:ascii="Times New Roman"/>
          <w:b w:val="false"/>
          <w:i w:val="false"/>
          <w:color w:val="000000"/>
          <w:sz w:val="28"/>
        </w:rPr>
        <w:t xml:space="preserve">
      </w:t>
      </w:r>
      <w:r>
        <w:rPr>
          <w:rFonts w:ascii="Times New Roman"/>
          <w:b w:val="false"/>
          <w:i w:val="false"/>
          <w:color w:val="000000"/>
          <w:sz w:val="28"/>
        </w:rPr>
        <w:t>при проживании одного человека - 72 кВт;</w:t>
      </w:r>
      <w:r>
        <w:br/>
      </w:r>
      <w:r>
        <w:rPr>
          <w:rFonts w:ascii="Times New Roman"/>
          <w:b w:val="false"/>
          <w:i w:val="false"/>
          <w:color w:val="000000"/>
          <w:sz w:val="28"/>
        </w:rPr>
        <w:t xml:space="preserve">
      </w:t>
      </w:r>
      <w:r>
        <w:rPr>
          <w:rFonts w:ascii="Times New Roman"/>
          <w:b w:val="false"/>
          <w:i w:val="false"/>
          <w:color w:val="000000"/>
          <w:sz w:val="28"/>
        </w:rPr>
        <w:t>при проживании двух человек (на каждого) - 57 кВт;</w:t>
      </w:r>
      <w:r>
        <w:br/>
      </w:r>
      <w:r>
        <w:rPr>
          <w:rFonts w:ascii="Times New Roman"/>
          <w:b w:val="false"/>
          <w:i w:val="false"/>
          <w:color w:val="000000"/>
          <w:sz w:val="28"/>
        </w:rPr>
        <w:t xml:space="preserve">
      </w:t>
      </w:r>
      <w:r>
        <w:rPr>
          <w:rFonts w:ascii="Times New Roman"/>
          <w:b w:val="false"/>
          <w:i w:val="false"/>
          <w:color w:val="000000"/>
          <w:sz w:val="28"/>
        </w:rPr>
        <w:t>при проживании трех и более человек (на каждого) - 50 кВт.</w:t>
      </w:r>
      <w:r>
        <w:br/>
      </w:r>
      <w:r>
        <w:rPr>
          <w:rFonts w:ascii="Times New Roman"/>
          <w:b w:val="false"/>
          <w:i w:val="false"/>
          <w:color w:val="000000"/>
          <w:sz w:val="28"/>
        </w:rPr>
        <w:t xml:space="preserve">
      </w:t>
      </w:r>
      <w:r>
        <w:rPr>
          <w:rFonts w:ascii="Times New Roman"/>
          <w:b w:val="false"/>
          <w:i w:val="false"/>
          <w:color w:val="000000"/>
          <w:sz w:val="28"/>
        </w:rPr>
        <w:t>5) расход угля на 1 кв. м.</w:t>
      </w:r>
      <w:r>
        <w:rPr>
          <w:rFonts w:ascii="Times New Roman"/>
          <w:b w:val="false"/>
          <w:i w:val="false"/>
          <w:color w:val="000000"/>
          <w:vertAlign w:val="superscript"/>
        </w:rPr>
        <w:t xml:space="preserve"> </w:t>
      </w:r>
      <w:r>
        <w:rPr>
          <w:rFonts w:ascii="Times New Roman"/>
          <w:b w:val="false"/>
          <w:i w:val="false"/>
          <w:color w:val="000000"/>
          <w:sz w:val="28"/>
        </w:rPr>
        <w:t xml:space="preserve">общей площади жилого домостроения - 129,8 кг, но не более 5000 кг на дом. </w:t>
      </w:r>
    </w:p>
    <w:bookmarkEnd w:id="6"/>
    <w:bookmarkStart w:name="z67" w:id="7"/>
    <w:p>
      <w:pPr>
        <w:spacing w:after="0"/>
        <w:ind w:left="0"/>
        <w:jc w:val="left"/>
      </w:pPr>
      <w:r>
        <w:rPr>
          <w:rFonts w:ascii="Times New Roman"/>
          <w:b/>
          <w:i w:val="false"/>
          <w:color w:val="000000"/>
        </w:rPr>
        <w:t xml:space="preserve"> 4. Выплата жилищной помощи</w:t>
      </w:r>
    </w:p>
    <w:bookmarkEnd w:id="7"/>
    <w:bookmarkStart w:name="z68" w:id="8"/>
    <w:p>
      <w:pPr>
        <w:spacing w:after="0"/>
        <w:ind w:left="0"/>
        <w:jc w:val="both"/>
      </w:pPr>
      <w:r>
        <w:rPr>
          <w:rFonts w:ascii="Times New Roman"/>
          <w:b w:val="false"/>
          <w:i w:val="false"/>
          <w:color w:val="000000"/>
          <w:sz w:val="28"/>
        </w:rPr>
        <w:t xml:space="preserve">
      24. Выплата жилищной помощи осуществляется через банки второго уровня, путҰм зачисления на лицевые счета получателей. </w:t>
      </w:r>
    </w:p>
    <w:bookmarkEnd w:id="8"/>
    <w:bookmarkStart w:name="z69" w:id="9"/>
    <w:p>
      <w:pPr>
        <w:spacing w:after="0"/>
        <w:ind w:left="0"/>
        <w:jc w:val="left"/>
      </w:pPr>
      <w:r>
        <w:rPr>
          <w:rFonts w:ascii="Times New Roman"/>
          <w:b/>
          <w:i w:val="false"/>
          <w:color w:val="000000"/>
        </w:rPr>
        <w:t xml:space="preserve"> 5. Заключительные положения</w:t>
      </w:r>
    </w:p>
    <w:bookmarkEnd w:id="9"/>
    <w:bookmarkStart w:name="z70" w:id="10"/>
    <w:p>
      <w:pPr>
        <w:spacing w:after="0"/>
        <w:ind w:left="0"/>
        <w:jc w:val="both"/>
      </w:pPr>
      <w:r>
        <w:rPr>
          <w:rFonts w:ascii="Times New Roman"/>
          <w:b w:val="false"/>
          <w:i w:val="false"/>
          <w:color w:val="000000"/>
          <w:sz w:val="28"/>
        </w:rPr>
        <w:t>
      25. Отношения, не урегулированные настоящими Правилами, регулируются в соответствии с действующим законодательством Республики Казахстан.</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Шемонаихинского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30 января 2015 года</w:t>
            </w:r>
            <w:r>
              <w:br/>
            </w:r>
            <w:r>
              <w:rPr>
                <w:rFonts w:ascii="Times New Roman"/>
                <w:b w:val="false"/>
                <w:i w:val="false"/>
                <w:color w:val="000000"/>
                <w:sz w:val="20"/>
              </w:rPr>
              <w:t>№ 25/2-V</w:t>
            </w:r>
          </w:p>
        </w:tc>
      </w:tr>
    </w:tbl>
    <w:bookmarkStart w:name="z72" w:id="11"/>
    <w:p>
      <w:pPr>
        <w:spacing w:after="0"/>
        <w:ind w:left="0"/>
        <w:jc w:val="left"/>
      </w:pPr>
      <w:r>
        <w:rPr>
          <w:rFonts w:ascii="Times New Roman"/>
          <w:b/>
          <w:i w:val="false"/>
          <w:color w:val="000000"/>
        </w:rPr>
        <w:t xml:space="preserve"> Перечень</w:t>
      </w:r>
      <w:r>
        <w:rPr>
          <w:rFonts w:ascii="Times New Roman"/>
          <w:b/>
          <w:i w:val="false"/>
          <w:color w:val="000000"/>
        </w:rPr>
        <w:t xml:space="preserve"> утративших силу некоторых решений </w:t>
      </w:r>
      <w:r>
        <w:rPr>
          <w:rFonts w:ascii="Times New Roman"/>
          <w:b/>
          <w:i w:val="false"/>
          <w:color w:val="000000"/>
        </w:rPr>
        <w:t>Шемонаихинского районного маслихата</w:t>
      </w:r>
    </w:p>
    <w:bookmarkEnd w:id="11"/>
    <w:bookmarkStart w:name="z75" w:id="1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от 16 апреля 2010 года № 28/5-IV "Об утверждении Правил о размере и порядке оказания жилищной помощи" (зарегистрировано в Реестре государственной регистрации нормативных правовых актов за № 5-19-119, опубликовано в газете "ЛЗ Сегодня" от 28 мая 2010 года № 23).</w:t>
      </w:r>
      <w:r>
        <w:br/>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Решение</w:t>
      </w:r>
      <w:r>
        <w:rPr>
          <w:rFonts w:ascii="Times New Roman"/>
          <w:b w:val="false"/>
          <w:i w:val="false"/>
          <w:color w:val="000000"/>
          <w:sz w:val="28"/>
        </w:rPr>
        <w:t xml:space="preserve"> от 27 декабря 2010 года № 34/8-IV "О внесении изменений в решение от 16 апреля 2010 года № 28/5-IV "Об утверждении Правил о размере и порядке оказания жилищной помощи" (зарегистрировано в Реестре государственной регистрации нормативных правовых актов за № 5-19-138, опубликовано в газете "ЛЗ Сегодня" от 14 января 2011 года № 2).</w:t>
      </w:r>
      <w:r>
        <w:br/>
      </w: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Решение</w:t>
      </w:r>
      <w:r>
        <w:rPr>
          <w:rFonts w:ascii="Times New Roman"/>
          <w:b w:val="false"/>
          <w:i w:val="false"/>
          <w:color w:val="000000"/>
          <w:sz w:val="28"/>
        </w:rPr>
        <w:t xml:space="preserve"> от 9 апреля 2012 года № 3/6-V "О внесении изменений в решение от 16 апреля 2010 года № 28/5-IV "Об утверждении Правил о размере и порядке оказания жилищной помощи" (зарегистрировано в Реестре государственной регистрации нормативных правовых актов за № 5-19-171, опубликовано в газете "Уба-Информ" от 11 мая 2012 года № 19).</w:t>
      </w:r>
      <w:r>
        <w:br/>
      </w: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Решение</w:t>
      </w:r>
      <w:r>
        <w:rPr>
          <w:rFonts w:ascii="Times New Roman"/>
          <w:b w:val="false"/>
          <w:i w:val="false"/>
          <w:color w:val="000000"/>
          <w:sz w:val="28"/>
        </w:rPr>
        <w:t xml:space="preserve"> от 12 июля 2012 года № 4/8-V "О внесении изменений в решение от 16 апреля 2010 года № 28/5-IV "Об утверждении Правил о размере и порядке оказания жилищной помощи" (зарегистрировано в Реестре государственной регистрации нормативных правовых актов за № 2634, опубликовано в газете "Уба-Информ" от 17 августа 2012 года № 33).</w:t>
      </w:r>
      <w:r>
        <w:br/>
      </w: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Решение</w:t>
      </w:r>
      <w:r>
        <w:rPr>
          <w:rFonts w:ascii="Times New Roman"/>
          <w:b w:val="false"/>
          <w:i w:val="false"/>
          <w:color w:val="000000"/>
          <w:sz w:val="28"/>
        </w:rPr>
        <w:t xml:space="preserve"> от 21 декабря 2012 года № 8/6-V "О внесении изменений и дополнения в решение от 16 апреля 2010 года № 28/5-IV "Об утверждении Правил о размере и порядке оказания жилищной помощи" (зарегистрировано в Реестре государственной регистрации нормативных правовых актов за № 2831, опубликовано в газете "Уба-Информ" от 1 февраля 2013 года № 5).</w:t>
      </w:r>
      <w:r>
        <w:br/>
      </w: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Решение</w:t>
      </w:r>
      <w:r>
        <w:rPr>
          <w:rFonts w:ascii="Times New Roman"/>
          <w:b w:val="false"/>
          <w:i w:val="false"/>
          <w:color w:val="000000"/>
          <w:sz w:val="28"/>
        </w:rPr>
        <w:t xml:space="preserve"> от 27 марта 2014 года № 19/6-V "О внесении изменений в решение Шемонаихинского районного маслихата от 16 апреля 2010 года № 28/5-IV "Об утверждении Правил о размере и порядке оказания жилищной помощи" (зарегистрировано в Реестре государственной регистрации нормативных правовых актов за № 3226, опубликовано в газете "Уба-Информ" от 23 апреля 2014 года № 17).</w:t>
      </w:r>
      <w:r>
        <w:br/>
      </w: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Решение</w:t>
      </w:r>
      <w:r>
        <w:rPr>
          <w:rFonts w:ascii="Times New Roman"/>
          <w:b w:val="false"/>
          <w:i w:val="false"/>
          <w:color w:val="000000"/>
          <w:sz w:val="28"/>
        </w:rPr>
        <w:t xml:space="preserve"> от 23 декабря 2014 года № 24/5-V "О внесении изменений в решение Шемонаихинского районного маслихата от 16 апреля 2010 года № 28/5-IV "Об утверждении Правил о размере и порядке оказания жилищной помощи" (зарегистрировано в Реестре государственной регистрации нормативных правовых актов за № 3631, опубликовано в газете "Уба-Информ" от 28 января 2015 года № 4).</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