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a60d" w14:textId="1dea6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23 декабря 2014 года № 24/2-V "О бюджете Шемонаихинского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18 марта 2015 года N 27/4-V. Зарегистрировано Департаментом юстиции Восточно-Казахстанской области 30 марта 2015 года N 3788. Утратило силу - решением Шемонаихинского районного маслихата Восточно-Казахстанской области от 23 декабря 2015 года N 35/2-V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23.12.2015 N 35/2-V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04 марта 2015 года № 25/311-V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3724) Шемонаихинский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23 декабря 2014 года № 24/2-V "О бюджете Шемонаихинского района на 2015-2017 годы" (зарегистрировано в Реестре государственной регистрации нормативных правовых актов за № 3621, опубликовано в газете "Уба-Информ" от 21 января 2015 года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3 501 899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1 364 693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5 473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25 981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2 105 752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3 529113,6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4 059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1 887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- 31 273,6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31 273,6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5 946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1 887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27 214,6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"2. Принять к исполнению на 2015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выплаты, индивидуального подоходного налога с доходов, не облагаемых у источника выплаты в размере 93,5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10 декабря 2014 года № 24/289- V "Об областном бюджете на 2015 - 2017 годы" (зарегистрировано в Реестре государственной регистрации нормативных правовых актов за № 3589).;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Предусмотреть в районном бюджете на 2015 год целевые текущие трансферты из областного бюджета на социальную помощь отдельным категориям нуждающихся граждан в сумме 19 712 тысяч тенге".;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Предусмотреть в районном бюджете на 2015 год целевые текущие трансферты из областного бюджета в сумме 38 378 тысяч тенге".;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подпункты 1), 3), 6), 9), и 10)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"1) на услуги по обеспечению деятельности акима района в городе, города районного значения, поселка, села, сельского округа в сумме 159 670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"3) на освещение улиц населенных пунктов в сумме 37 485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"6) на благоустройство и озеленение населенных пунктов в сумме 25 222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"9) на ремонт и благоустройство объектов в рамках развития городов и сельских населенных пунктов по Дорожной карте занятости 2020 в сумме 3 083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"10) на капитальный и средний ремонт автомобильных дорог, улиц населенных пунктов в сумме 64 147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"/>
        <w:gridCol w:w="60"/>
        <w:gridCol w:w="6057"/>
        <w:gridCol w:w="612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Абайдельдинов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Баяндинов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4"/>
              <w:gridCol w:w="4499"/>
            </w:tblGrid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Шемонаихинского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18 марта 2015 года № 27/4-V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4"/>
              <w:gridCol w:w="4499"/>
            </w:tblGrid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Шемонаихинского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24/2-V</w:t>
                  </w:r>
                </w:p>
              </w:tc>
            </w:tr>
          </w:tbl>
          <w:p/>
        </w:tc>
      </w:tr>
    </w:tbl>
    <w:bookmarkStart w:name="z15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966"/>
        <w:gridCol w:w="966"/>
        <w:gridCol w:w="6767"/>
        <w:gridCol w:w="2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254"/>
        <w:gridCol w:w="587"/>
        <w:gridCol w:w="293"/>
        <w:gridCol w:w="922"/>
        <w:gridCol w:w="6121"/>
        <w:gridCol w:w="3732"/>
        <w:gridCol w:w="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3529113,6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2226806,2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-31273,6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638"/>
              <w:gridCol w:w="4034"/>
            </w:tblGrid>
            <w:tr>
              <w:trPr>
                <w:trHeight w:val="30" w:hRule="atLeast"/>
              </w:trPr>
              <w:tc>
                <w:tcPr>
                  <w:tcW w:w="6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0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0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Шемонаихинского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0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0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18 марта 2015 года № 27/4-V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638"/>
              <w:gridCol w:w="4034"/>
            </w:tblGrid>
            <w:tr>
              <w:trPr>
                <w:trHeight w:val="30" w:hRule="atLeast"/>
              </w:trPr>
              <w:tc>
                <w:tcPr>
                  <w:tcW w:w="6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0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5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0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Шемонаихинского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0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0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0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24/2-V</w:t>
                  </w:r>
                </w:p>
              </w:tc>
            </w:tr>
          </w:tbl>
          <w:p/>
        </w:tc>
      </w:tr>
    </w:tbl>
    <w:bookmarkStart w:name="z39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услуги по обеспечению деятельности акима района в городе, города районного значения, поселка, села, сельского округа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316"/>
        <w:gridCol w:w="2505"/>
        <w:gridCol w:w="9151"/>
        <w:gridCol w:w="8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123 001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 п. Первомайский"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229"/>
              <w:gridCol w:w="4328"/>
            </w:tblGrid>
            <w:tr>
              <w:trPr>
                <w:trHeight w:val="30" w:hRule="atLeast"/>
              </w:trPr>
              <w:tc>
                <w:tcPr>
                  <w:tcW w:w="72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Шемонаихинского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18 марта 2015 года № 27/4-V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229"/>
              <w:gridCol w:w="4328"/>
            </w:tblGrid>
            <w:tr>
              <w:trPr>
                <w:trHeight w:val="30" w:hRule="atLeast"/>
              </w:trPr>
              <w:tc>
                <w:tcPr>
                  <w:tcW w:w="72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7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Шемонаихинского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24/2-V</w:t>
                  </w:r>
                </w:p>
              </w:tc>
            </w:tr>
          </w:tbl>
          <w:p/>
        </w:tc>
      </w:tr>
    </w:tbl>
    <w:bookmarkStart w:name="z40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освещение улиц населенных пунктов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316"/>
        <w:gridCol w:w="2505"/>
        <w:gridCol w:w="9151"/>
        <w:gridCol w:w="8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123 008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229"/>
              <w:gridCol w:w="4328"/>
            </w:tblGrid>
            <w:tr>
              <w:trPr>
                <w:trHeight w:val="30" w:hRule="atLeast"/>
              </w:trPr>
              <w:tc>
                <w:tcPr>
                  <w:tcW w:w="72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Шемонаихинского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18 марта 2015 года № 27/4-V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229"/>
              <w:gridCol w:w="4328"/>
            </w:tblGrid>
            <w:tr>
              <w:trPr>
                <w:trHeight w:val="30" w:hRule="atLeast"/>
              </w:trPr>
              <w:tc>
                <w:tcPr>
                  <w:tcW w:w="72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10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Шемонаихинского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24/2-V</w:t>
                  </w:r>
                </w:p>
              </w:tc>
            </w:tr>
          </w:tbl>
          <w:p/>
        </w:tc>
      </w:tr>
    </w:tbl>
    <w:bookmarkStart w:name="z4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благоустройство и озеленение населенных пунктов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"/>
        <w:gridCol w:w="250"/>
        <w:gridCol w:w="2069"/>
        <w:gridCol w:w="9786"/>
        <w:gridCol w:w="8"/>
      </w:tblGrid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123 011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362"/>
              <w:gridCol w:w="4394"/>
            </w:tblGrid>
            <w:tr>
              <w:trPr>
                <w:trHeight w:val="30" w:hRule="atLeast"/>
              </w:trPr>
              <w:tc>
                <w:tcPr>
                  <w:tcW w:w="736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5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36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Шемонаихинского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36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36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18 марта 2015 года № 27/4-V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362"/>
              <w:gridCol w:w="4394"/>
            </w:tblGrid>
            <w:tr>
              <w:trPr>
                <w:trHeight w:val="30" w:hRule="atLeast"/>
              </w:trPr>
              <w:tc>
                <w:tcPr>
                  <w:tcW w:w="736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13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36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Шемонаихинского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36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36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36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24/2-V</w:t>
                  </w:r>
                </w:p>
              </w:tc>
            </w:tr>
          </w:tbl>
          <w:p/>
        </w:tc>
      </w:tr>
    </w:tbl>
    <w:bookmarkStart w:name="z4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ремонт и благоустройство объектов в рамках развития городов и сельских населенных пунктов по Дорожной карте занятости 2020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"/>
        <w:gridCol w:w="624"/>
        <w:gridCol w:w="293"/>
        <w:gridCol w:w="1759"/>
        <w:gridCol w:w="9430"/>
        <w:gridCol w:w="7"/>
      </w:tblGrid>
      <w:tr>
        <w:trPr>
          <w:trHeight w:val="30" w:hRule="atLeast"/>
        </w:trPr>
        <w:tc>
          <w:tcPr>
            <w:tcW w:w="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123 027 (тысяч тенге),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916"/>
              <w:gridCol w:w="4173"/>
            </w:tblGrid>
            <w:tr>
              <w:trPr>
                <w:trHeight w:val="30" w:hRule="atLeast"/>
              </w:trPr>
              <w:tc>
                <w:tcPr>
                  <w:tcW w:w="69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6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9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Шемонаихинского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9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9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18 марта 2015 года № 27/4-V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916"/>
              <w:gridCol w:w="4173"/>
            </w:tblGrid>
            <w:tr>
              <w:trPr>
                <w:trHeight w:val="30" w:hRule="atLeast"/>
              </w:trPr>
              <w:tc>
                <w:tcPr>
                  <w:tcW w:w="69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14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9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Шемонаихинского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9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9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9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24/2-V</w:t>
                  </w:r>
                </w:p>
              </w:tc>
            </w:tr>
          </w:tbl>
          <w:p/>
        </w:tc>
      </w:tr>
    </w:tbl>
    <w:bookmarkStart w:name="z44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капитальный и средний ремонт автомобильных дорог улиц населенных пунктов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3259"/>
        <w:gridCol w:w="7862"/>
      </w:tblGrid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123 045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