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c5fc" w14:textId="078c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31 марта 2015 года № 92. Зарегистрировано Департаментом юстиции Восточно-Казахстанской области 30 апреля 2015 года № 3915. Утратило силу постановлением акимата Шемонаихинского района Восточно-Казахстанской области от 2 сентября 2019 года № 271</w:t>
      </w:r>
    </w:p>
    <w:p>
      <w:pPr>
        <w:spacing w:after="0"/>
        <w:ind w:left="0"/>
        <w:jc w:val="both"/>
      </w:pPr>
      <w:bookmarkStart w:name="z11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Шемонаихинского района Восточно-Казахстанской области от 02.09.2019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 от 12 апреля 2004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постановлением Правительства Республики Казахстан № 371 "Об утверждении Правил внутренней торговли" от 21 апреля 2005 года,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осуществления выездной торговли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2015 года № 92</w:t>
            </w:r>
          </w:p>
        </w:tc>
      </w:tr>
    </w:tbl>
    <w:bookmarkStart w:name="z1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8"/>
        <w:gridCol w:w="1398"/>
        <w:gridCol w:w="9084"/>
      </w:tblGrid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  <w:bookmarkEnd w:id="2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Площадь между рынком "Восточный" и домом по адресу: микрорайон 4 дом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Площадка, расположенная рядом со зданием государственного учреждения "Аппарат акима города Шемонаиха".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 - Таловка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 – Таловка, на пересечении улиц Вокзальная - Школьная (площадь, прилегающая к зданию клуба "Горняк").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Трасса Усть-Каменогорск-Шемонаиха на выезде из поселка Первомайский в сторону города Шемонаиха по левую сторону;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Напротив здания автостанции (20 – 25), вдоль дорожных бордюр.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село Камышинка, ул. Советская, восточная сторона – площадь напротив здания государственного учреждения "Аппарат акима Вавилонского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село Сугатовка, ул. Восточная, 1, южная сторона, площадь напротив здания государственного учреждения "Аппарат акима Вавилонского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село Пруггерово, ул. Школьная, восточная сторона – площадка напротив магазина индивидуального предпринимателя Идрисова "Достык".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Верх-Убинский сельский округ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Верх-Уба, ул. Мира, 5, район центральной площади, 50 метров западнее памятника памяти воинам, погибшим в Великой отечественной войне. 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 сельский округ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село Волчанка ул. Победы, 12, прилегающий участок к зданию государственного учреждения "Аппарат акима Волчанского 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село Большая Речка, на земельном участке, расположенном между основной трассой и прилегающей к ней домами, расположенных по улицам Октябрьская и Колхозная.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 сельский округ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село Выдриха, ул. Центральная, 92, земельный участок рядом со зданием коммунального государственного казенного предприятия "Дом культуры";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село Межовка, ул. Школьная, 5, земельный участок рядом со зданием магазина индивидуального предпринимателя "Андронов".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 сельский округ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село Зевакино, ул. Строительная, 6 (площадь, прилегающая к зданию государственного учреждения "Аппарат акима Зевакинского сельского округа");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село Убинка, ул. Ленина, 25 (30 метров севернее административного здания товарищества с ограниченной ответственностью "ВК Житница").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сельский округ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село Рассыпное, ул. Казахстанская, территория рядом с магазином "Валерия";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село Рулиха, ул. Центральная, территория рядом с магазином "Лидер".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 сельский округ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Шемонаиха, ул. Кооперативная, перед зданием столовой товарищества с ограниченной ответственностью "Белокаменское".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Октябрьское, ул. Зубко, 1, территория, прилегающая к столовой крестьянского хозяйства "Шемонаихинское".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