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17c4" w14:textId="1531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 маслихата от 23 декабря 2014 года № 24/2-V "О бюджете Шемонаихинского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10 июля 2015 года N 31/2-V. Зарегистрировано Департаментом юстиции Восточно-Казахстанской области 16 июля 2015 года N 4038. Утратило силу - решением Шемонаихинского районного маслихата Восточно-Казахстанской области от 23 декабря 2015 года N 35/2-V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23.12.2015 N 35/2-V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01 июля 2015 года № 29/345-V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4017)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декабря 2014 года № 24/2-V "О бюджете Шемонаихинского района на 2015-2017 годы" (зарегистрировано в Реестре государственной регистрации нормативных правовых актов за № 3621, опубликовано в информационно-правовой системе "Әділет" 30 января 2015 года, в газете "Уба-Информ" от 21 января 2015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- 2 971 403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- 1 364 693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- 5 473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- 25 981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- 1 575 256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- 2 998 617,6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- 4 059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- 5 946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- 1 887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- 31 273,6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- 31 273,6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- 5 946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- 1 887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- 27 214,6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5. Утвердить резерв местного исполнительного органа района на 2015 год в сумме 6 257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Предусмотреть в районном бюджете на 2015 год целевые текущие трансферты из областного бюджета на социальную помощь отдельным категориям нуждающихся граждан в сумме 18 889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Предусмотреть в районном бюджете на 2015 год целевые текущие трансферты из областного бюджета в сумме 46 716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районном бюджете на 2015 год целевые текущие трансферты из республиканского бюджета в сумме 335 577 тысяч тенге",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4) и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43 635 тысяч тенге – на проведение мероприятий, посвященных семидесятилетию Победы в Великой Отечественной войне;";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96 478 тысяч тенге – на реализацию государственного образовательного заказа в дошкольных организациях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3), 4), 5) и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на услуги по обеспечению деятельности акима района в городе, города районного значения, поселка, села, сельского округа в сумме 147 174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"3) на освещение улиц населенных пунктов в сумме 12 352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на обеспечение санитарии населенных пунктов в сумме 3 344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"5) на содержание мест захоронений и погребение безродных в сумме 27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"7) на обеспечение функционирования автомобильных дорог в городах районного значения, поселках, селах, сельских округах в сумме 10 113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6) и 10)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11)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на трансферты органам местного самоуправления в сумме 138 031 тысяч тенге, согласно приложению 15.";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15 к вышеуказанному решению,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Баяндинов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2015 года № 31/2-V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835"/>
        <w:gridCol w:w="7074"/>
        <w:gridCol w:w="27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819"/>
        <w:gridCol w:w="1161"/>
        <w:gridCol w:w="1162"/>
        <w:gridCol w:w="4988"/>
        <w:gridCol w:w="31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2998617,6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2015 года № 31/2-V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 </w:t>
            </w:r>
          </w:p>
        </w:tc>
      </w:tr>
    </w:tbl>
    <w:bookmarkStart w:name="z30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3528"/>
        <w:gridCol w:w="6874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123 001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июля 2015 года № 31/2-V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 </w:t>
            </w:r>
          </w:p>
        </w:tc>
      </w:tr>
    </w:tbl>
    <w:bookmarkStart w:name="z3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освещение улиц населенных пунктов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3528"/>
        <w:gridCol w:w="6874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123 008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2015 года № 31/2-V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3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санитарии населенных пунктов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3528"/>
        <w:gridCol w:w="6874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123 009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2015 года № 31/2-V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3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содержание мест захоронений и погребение безродных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3095"/>
        <w:gridCol w:w="7776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123 010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2015 года № 31/2-V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3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функционирование автомобильных дорог в городах районного значения, поселках, селах, сельских округах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3528"/>
        <w:gridCol w:w="6874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123 013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2015 года № 31/2-V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37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2"/>
        <w:gridCol w:w="3628"/>
        <w:gridCol w:w="6720"/>
      </w:tblGrid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452051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финансов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