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2f34" w14:textId="ea82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Шемонаихинского районного маслихата от 21 июля 2014 года № 21/6-V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29 сентября 2015 года N 32/6-V. Зарегистрировано Департаментом юстиции Восточно-Казахстанской области 21 октября 2015 года N 4179. Утратило силу решением Шемонаихинского районного маслихата Восточно-Казахстанской области от 4 апреля 2019 года № 38/4-VI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Шемонаихинского районного маслихата Восточно-Казахстанской области от 04.04.2019 </w:t>
      </w:r>
      <w:r>
        <w:rPr>
          <w:rFonts w:ascii="Times New Roman"/>
          <w:b w:val="false"/>
          <w:i w:val="false"/>
          <w:color w:val="000000"/>
          <w:sz w:val="28"/>
        </w:rPr>
        <w:t>№ 38/4-VI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июля 2014 года № 21/6-V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3453, опубликовано в информационно-правовой системе "Әділет" 28 августа 2014 года, в газете "Уба-Информ" от 20 августа 2014 года № 34)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 День Независимости Республики Казахстан – 16 декабря: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матерям, родившим пятого ребенка в календарном году – 25,3 (двадцать пять целых три десятых) месячных расчетных показателей.".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Баяндинов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