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305f" w14:textId="7823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Шемонаихинского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23 декабря 2015 года N 35/2-V. Зарегистрировано Департаментом юстиции Восточно-Казахстанской области 15 января 2016 года N 4339. Утратило силу - решением Шемонаихинского районного маслихата Восточно-Казахстанской области от 22 декабря 2016 года № 10/2-VI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22.12.2016 № 10/2-VI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09 декабря 2015 года № 34/406-V "Об областном бюджете на 2016-2018 годы" (зарегистрировано в Реестре государственной регистрации нормативных правовых актов за № 4287)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3 573 268,5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1 407 550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6 417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73 735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2 085 566,5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3 576 003,3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263 350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265 633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2 283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- 266 084,8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266 084,8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265 633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2 283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2 734,8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Шемонаихинского районного маслихата Восточно-Казахстанской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9/6-VI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Принять к исполнению на 2016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выплаты, индивидуального подоходного налога с доходов, не облагаемых у источника выплаты в размере 100 процентов,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09 декабря 2015 года № 34/406-V "Об областном бюджете на 2016-2018 годы" (зарегистрировано в Реестре государственной регистрации нормативных правовых актов за № 4287).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 в районном бюджете на 2016 год объем субвенции, переданной из областного бюджета в бюджет района в сумме 1 007 745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 соответствии с пунктом 9 статьи 139 Трудового кодекса Республики Казахстан от 23 ноября 2015 года специалистам в области социального обеспечения, образования, культуры, 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установить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Утвердить резерв местного исполнительного органа района на 2016 год в сумме 7 049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5 - в редакции решения Шемонаихинского районного маслихата Восточно-Казахстанской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9/6-VI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районных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Предусмотреть в районном бюджете на 2016 год целевые текущие трансферты из областного бюджета на социальную помощь отдельным категориям нуждающихся граждан в сумме 9 416,5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7 - в редакции решения Шемонаихинского районного маслихата Восточно-Казахстанской области от 04.08.2016 </w:t>
      </w:r>
      <w:r>
        <w:rPr>
          <w:rFonts w:ascii="Times New Roman"/>
          <w:b w:val="false"/>
          <w:i w:val="false"/>
          <w:color w:val="ff0000"/>
          <w:sz w:val="28"/>
        </w:rPr>
        <w:t>№ 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Предусмотреть в районном бюджете на 2016 год целевые текущие трансферты из областного бюджета в сумме 97 530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решения Шемонаихинского районного маслихата Восточно-Казахстанской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9/6-VI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Предусмотреть в районном бюджете на 2016 год целевые текущие трансферты из республиканского бюджета в сумме 974 057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решения Шемонаихинского районного маслихата Восточно-Казахстанской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9/6-VI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В расходах районного бюджета предусмотреть затраты по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на услуги по обеспечению деятельности акима района в городе, города районного значения, поселка, села, сельского округа в сумме 176 621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на трансферты органам местного самоуправления в сумме 146 292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на ремонт и благоустройство объектов в рамках развития городов и сельских населенных пунктов по Дорожной карте занятости 2020 в сумме 17 468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на организацию бесплатного подвоза учащихся до школы и обратно в сельской местности в сумме 1 749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на капитальный и средний ремонт автомобильных дорог улиц населенных пунктов в сумме 49 983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 капитальные расходы государственного органа в сумме 200 тысяч тенге, согласно приложению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решениями Шемонаихинского районного маслихата Восточно-Казахстанской области от 12.04.2016 </w:t>
      </w:r>
      <w:r>
        <w:rPr>
          <w:rFonts w:ascii="Times New Roman"/>
          <w:b w:val="false"/>
          <w:i w:val="false"/>
          <w:color w:val="ff0000"/>
          <w:sz w:val="28"/>
        </w:rPr>
        <w:t>№ 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04.08.2016 </w:t>
      </w:r>
      <w:r>
        <w:rPr>
          <w:rFonts w:ascii="Times New Roman"/>
          <w:b w:val="false"/>
          <w:i w:val="false"/>
          <w:color w:val="ff0000"/>
          <w:sz w:val="28"/>
        </w:rPr>
        <w:t>№ 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21.09.2016 </w:t>
      </w:r>
      <w:r>
        <w:rPr>
          <w:rFonts w:ascii="Times New Roman"/>
          <w:b w:val="false"/>
          <w:i w:val="false"/>
          <w:color w:val="ff0000"/>
          <w:sz w:val="28"/>
        </w:rPr>
        <w:t>№ 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19.10.2016 </w:t>
      </w:r>
      <w:r>
        <w:rPr>
          <w:rFonts w:ascii="Times New Roman"/>
          <w:b w:val="false"/>
          <w:i w:val="false"/>
          <w:color w:val="ff0000"/>
          <w:sz w:val="28"/>
        </w:rPr>
        <w:t>№ 8/5-VI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25.11.2016 </w:t>
      </w:r>
      <w:r>
        <w:rPr>
          <w:rFonts w:ascii="Times New Roman"/>
          <w:b w:val="false"/>
          <w:i w:val="false"/>
          <w:color w:val="ff0000"/>
          <w:sz w:val="28"/>
        </w:rPr>
        <w:t>№ 9/6-VI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Признать утратившими силу некоторые решения Шемонаихинского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Шемонаихинского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Баяндинов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Шемонаихинского районного маслихата Восточно-Казахстанской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9/6-VI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1"/>
        <w:gridCol w:w="6273"/>
        <w:gridCol w:w="2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3573268,5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054"/>
        <w:gridCol w:w="1054"/>
        <w:gridCol w:w="1054"/>
        <w:gridCol w:w="5301"/>
        <w:gridCol w:w="27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3576003,3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занятости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-266084,8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101"/>
        <w:gridCol w:w="1101"/>
        <w:gridCol w:w="5409"/>
        <w:gridCol w:w="3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871"/>
        <w:gridCol w:w="1235"/>
        <w:gridCol w:w="1235"/>
        <w:gridCol w:w="5069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35/2-V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101"/>
        <w:gridCol w:w="1331"/>
        <w:gridCol w:w="5407"/>
        <w:gridCol w:w="3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356"/>
        <w:gridCol w:w="1356"/>
        <w:gridCol w:w="4562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1862"/>
        <w:gridCol w:w="2641"/>
        <w:gridCol w:w="2642"/>
        <w:gridCol w:w="32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 района в городе, города районного значения, поселка, села,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Шемонаихинского районного маслихата Восточно-Казахстанской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9/6-VI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35"/>
        <w:gridCol w:w="4299"/>
        <w:gridCol w:w="6066"/>
      </w:tblGrid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176621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трансферты органам местного самоуправления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Шемонаихинского районного маслихата Восточно-Казахстанской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9/6-VI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04"/>
        <w:gridCol w:w="4452"/>
        <w:gridCol w:w="5844"/>
      </w:tblGrid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финансов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ремонт и благоустройство объектов в рамках развития городов и сельских населенных пунктов по Дорожной карте занятости 2020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Шемонаихинского районного маслихата Восточно-Казахстанской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9/6-VI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2539"/>
        <w:gridCol w:w="3150"/>
        <w:gridCol w:w="2806"/>
        <w:gridCol w:w="2636"/>
      </w:tblGrid>
      <w:tr>
        <w:trPr>
          <w:trHeight w:val="30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123 027 (тысяч тенге),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Шемонаихинского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23 декабря 2014 года № 24/2-V "О бюджете Шемонахинского района на 2015-2017 годы" (зарегистрировано в Реестре государственной регистрации нормативных правовых актов за № 3621, опубликовано в газете "Уба - Информ" от 21 января 2015 года №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18 марта 2015 года № 27/4-V "О внесении изменений в решение Шемонаихинского районного маслихата от 23 декабря 2014 года № 24/2-V "О бюджете Шемонахинского района на 2015-2017 годы" (зарегистрировано в Реестре государственной регистрации нормативных правовых актов за № 3788, опубликовано в газете "ЛЗ Сегодня" от 8 апреля 2015 года № 15);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09 апреля 2015 года № 28/2-V "О внесении изменений и дополнений в решение Шемонаихинского районного маслихата от 23 декабря 2014 года № 24/2-V "О бюджете Шемонахинского района на 2015-2017 годы" (зарегистрировано в Реестре государственной регистрации нормативных правовых актов за № 3896, опубликовано в газете "ЛЗ Сегодня" от 29 апреля 2015 года № 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10 июля 2015 года № 31/2-V "О внесении изменений и дополнений в решение Шемонаихинского районного маслихата от 23 декабря 2014 года № 24/2-V "О бюджете Шемонахинского района на 2015-2017 годы" (зарегистрировано в Реестре государственной регистрации нормативных правовых актов за № 4038, опубликовано в газете "ЛЗ Сегодня" от 29 июля 2015 года № 31);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16 октября 2015 года № 33/2-V "О внесении изменений в решение Шемонаихинского районного маслихата от 23 декабря 2014 года № 24/2-V "О бюджете Шемонахинского района на 2015-2017 годы" (зарегистрировано в Реестре государственной регистрации нормативных правовых актов за № 4199, опубликовано в газете "ЛЗ Сегодня" от 4 ноября 2015 года № 45);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22 декабря 2015 года № 35/9-V "О внесении изменений в решение Шемонаихинского районного маслихата от 23 декабря 2014 года № 24/2-V "О бюджете Шемонахинского района на 2015-2017 годы" (зарегистрировано в Реестре государственной регистрации нормативных правовых актов за № 4306).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организацию бесплатного подвоза учащихся до школы и обратно в сельской местности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9 в соответствии с решением Шемонаихинского районного маслихата Восточно-Казахстанской области от 12.04.2016 </w:t>
      </w:r>
      <w:r>
        <w:rPr>
          <w:rFonts w:ascii="Times New Roman"/>
          <w:b w:val="false"/>
          <w:i w:val="false"/>
          <w:color w:val="ff0000"/>
          <w:sz w:val="28"/>
        </w:rPr>
        <w:t>№ 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37"/>
        <w:gridCol w:w="3361"/>
        <w:gridCol w:w="7602"/>
      </w:tblGrid>
      <w:tr>
        <w:trPr>
          <w:trHeight w:val="30" w:hRule="atLeast"/>
        </w:trPr>
        <w:tc>
          <w:tcPr>
            <w:tcW w:w="1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123 005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капитальный и средний ремонт автомобильных дорог улиц населенных пунктов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10 в соответствии с решением Шемонаихинского районного маслихата Восточно-Казахстанской области от 04.08.2016 </w:t>
      </w:r>
      <w:r>
        <w:rPr>
          <w:rFonts w:ascii="Times New Roman"/>
          <w:b w:val="false"/>
          <w:i w:val="false"/>
          <w:color w:val="ff0000"/>
          <w:sz w:val="28"/>
        </w:rPr>
        <w:t>№ 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в редакции решения Шемонаихинского районного маслихата Восточно-Казахстанской области от 21.09.2016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6/2-VI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7"/>
        <w:gridCol w:w="3760"/>
        <w:gridCol w:w="6803"/>
      </w:tblGrid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капитальные расходы государственного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11 в соответствии с решением Шемонаихинского районного маслихата Восточно-Казахстанской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9/6-VI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9"/>
        <w:gridCol w:w="4634"/>
        <w:gridCol w:w="6107"/>
      </w:tblGrid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Аппарат аким п. Первомайский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