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73be" w14:textId="b197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государственного архитектурно-строительного контроля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января 2015 года № 15. Зарегистрировано Департаментом юстиции Западно-Казахстанской области 29 января 2015 года № 3784. Утратило силу постановлением акимата Западно-Казахстанской области от 6 января 2017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06.01.2017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государственного архитектурно-строительного контроля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Западно-Казахстанской области (Токжанов М. Л.)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Западно-Казахстанской области Шапкенова С.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№15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государственного архитектурно-строительного контроля Западно-Казахстанской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- в редакции постановления акимата Западно-Казахстанской области от 15.03.2016 </w:t>
      </w:r>
      <w:r>
        <w:rPr>
          <w:rFonts w:ascii="Times New Roman"/>
          <w:b w:val="false"/>
          <w:i w:val="false"/>
          <w:color w:val="ff0000"/>
          <w:sz w:val="28"/>
        </w:rPr>
        <w:t>№ 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"Управление государственного архитектурно-строительного контроля Западно-Казахстанской области" является государственным органом Республики Казахстан, который в соответствии с законодательством Республики Казахстан осуществляет государственный контроль и надзор в сфере архитектурной, градостроительной и 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"Управление государственного архитектурно-строительного контроля Западно-Казахстанской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"Управление государственного архитектурно-строительного контроля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"Управление государственного архитектурно-строительного контроля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"Управление государственного архитектурно-строительного контроля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"Управление государственного архитектурно-строительного контроля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"Управление государственного архитектурно-строительного контроля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государственного архитектурно-строительного контроля Западно-Казахстанской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"Управление государственного архитектурно-строительного контроля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Республика Казахстан, 090000, Западно-Казахстанская область, город Уральск, улица Х. Чурина,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 - Государственное учреждение "Управление государственного архитектурно-строительного контроля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государственного архитектурно-строительного контроля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"Управление государственного архитектурно-строительного контроля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"Управление государственного архитектурно-строительного контроля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государственного архитектурно-строительного контроля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государственного архитектурно-строительного контроля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государственного учреждения "Управление государственного архитектурно-строительного контроля Западно-Казахстанской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Миссия государственного учреждения "Управление государственного архитектурно-строительного контроля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сфере архитектурной, градостроительной и строительной деятельности на территории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государственного архитектурно-строительного контроля Западно-Казахстанской области" осуществляет задачи по инспектированию, лицензированию, аттестации в сфере архитектуры, градостроительства и строительства на территории Западно-Казахстанской области и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осуществление архитектурно-строительного контроля и надзора в форме проверки и иных формах контроля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функций лицензиара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функций по аттестации экспертов, на право осуществления экспертных работ и инжиниринговых услуг в сфере архитектурной, градостроительной и строительной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аккредитация организаций по управлению проектами в области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мониторинг строящихся (реконструируемых, расширяемых, модернизируемых, капитально ремонтируемых) и введенных в эксплуатацию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принятие установленных законодательством мер по отношению к юридическим и должностным лицам, допустившим неустраняемые нарушения либо не устранившим допущенные нарушения в установленные нормативные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контроля за деятельностью технического и авторского надзоров;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контроля за организацией и осуществлением заказчиком (собственником) технического и авторского надзоров при строительстве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у субъектов архитектурной, градостроительной и строительной деятельности и получать от них информацию о намечаемых к строительству и строящихся (реконструируемых, расширяющихся, модернизируемых, капитально ремонтируемых) на территории Республики Казахстан объектах и комплексах;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у лиц, осуществляющих технический и авторский надзоры, и получать от них для ознакомления необходимую проектную и исполнительную техническую документацию по данной стройке, а также заключения экспертизы соответствующих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беспрепятственно посещать и проводить оперативное инспектирование проводимых строительно-монтажных работ на строящихся (реконструируемых, расширяющихся, модернизируемых, капитально ремонтируемых) объектах и комплексах;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посещения объектов и комплексов после получения уведомления о начале производства строительно-монтажных работ не позднее пяти рабочих дней с момента получения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привлекать независимые лаборатории для проведения лабораторных испытаний конструкций строящихся объектов и применяемых строительных материалов, изделий и конструкций на соответствие требованиям проекта и государственным (межгосударственным) нормативам;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 выявлении допущенных нарушений государственных нормативов и (или) отклонений от утвержденных проектов (проектных решений) государственная архитектурно-строительная инспекция выносит предписания об устранении заказчиком (застройщиком) и (или) подрядной строительно-монтажной организацией (предприятием) допущенных нарушений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составлять протокола об административных правонарушениях, при выявлении допущенных нарушений государственных нормативов и (или) отклонений от утвержденных проектов (проектных решений), которые обязательны для исполнения всеми субъектами архитектурной, градостроительной и строительной деятельности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осуществлять иные права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 "Управление государственного архитектурно-строительного контроля Западно-Казахстанской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Руководство государственного учреждения "Управление государственного архитектурно-строительного контроля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государственного архитектурно-строительного контроля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"Управление государственного архитектурно-строительного контроля Западно-Казахстанской области" назначается на должность и освобождается от должности акимом Западно-Казахстанской области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"Управление государственного архитектурно-строительного контроля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"Управление государственного архитектурно-строительного контроля Западно-Казахстанской области" и несет персональную ответственность за выполнение возложенных на государственное учреждение "Управление государственного архитектурно-строительного контроля Западно-Казахстанской области"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обязанности, полномочия руководителей отделов и работников государственного учреждения "Управление государственного архитектурно-строительного контроля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действующим законодательством назначает и освобождает от должностей работников государственного учреждения "Управление государственного архитектурно-строительного контроля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"Управление государственного архитектурно-строительного контроля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положения об отделах и должностные инструкции работников государственного учреждения "Управление государственного архитектурно-строительного контроля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представляет государственное учреждение "Управление государственного архитектурно-строительного контроля Западно-Казахстанской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первый руководитель государственного учреждения "Управление государственного архитектурно-строительного контроля Западно-Казахстанской области" 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контролирует ход исполнения нормативных правовых актов, проектов программ и других документов по вопросам, входящим в компетенцию государственного учреждения "Управление государственного архитектурно-строительного контроля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государственного архитектурно-строительного контроля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 "Управление государственного архитектурно-строительного контроля Западно-Казахстанской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 Государственное учреждение "Управление государственного архитектурно-строительного контроля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государственного архитектурно-строительного контроля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Имущество, закрепленное за государственным учреждением "Управление государственного архитектурно-строительного контроля Западно-Казахстанской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"Управление государственного архитектурно-строительного контроля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 "Управление государственного архитектурно-строительного контроля Западно-Казахстанской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 Реорганизация и упразднение государственного учреждения "Управление государственного архитектурно-строительного контроля Западно-Казахстанской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