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0065" w14:textId="88e0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по контролю за использованием и охраной земель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20 января 2015 года № 13. Зарегистрировано Департаментом юстиции Западно-Казахстанской области 29 января 2015 года № 3789. Утратило силу постановлением акимата Западно-Казахстанской области от 13 февраля 2017 года №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Западно-Казахстанской области от 13.02.2017 </w:t>
      </w:r>
      <w:r>
        <w:rPr>
          <w:rFonts w:ascii="Times New Roman"/>
          <w:b w:val="false"/>
          <w:i w:val="false"/>
          <w:color w:val="ff0000"/>
          <w:sz w:val="28"/>
        </w:rPr>
        <w:t>№ 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контролю за использованием и охраной земель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аппарата акима Западно-Казахстанской области (Токжанов М. Л.)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Западно-Казахстанской области Утегулова 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января 2015 года № 13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по контролю за использованием и охраной земель Западно-Казахстанской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"Управление по контролю за использованием и охраной земель Западно-Казахстанской области" является государственным органом Республики Казахстан, осуществляющим государственный контроль за использованием и охраной земель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по контролю за использованием и охраной земель Западно-Казахстанской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"Управление по контролю за использованием и охраной земель Западно-Казахстанской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по контролю за использованием и охраной земель Западно-Казахстанской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по контролю за использованием и охраной земель Западно-Казахстанской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по контролю за использованием и охраной земель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по контролю за использованием и охраной земель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по контролю за использованием и охраной земель Западно-Казахстанской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"Управление по контролю за использованием и охраной земель Западно-Казахстанской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090000, Западно-Казахстанская область, город Уральск, улица А. Молдагуловой, дом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"Управление по контролю за использованием и охраной земель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по контролю за использованием и охраной земель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"Управление по контролю за использованием и охраной земель Западно-Казахстанской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по контролю за использованием и охраной земель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по контролю за использованием и охраной земель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по контролю за использованием и охраной земель Западно-Казахстанской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Миссией государственного учреждения "Управление по контролю за использованием и охраной земель Западно-Казахстанской области" является государственный контроль в области земельных правоотношений.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Задачи государственного контроля состоят в обеспечении соблюдения земельного законодательства Республики Казахстан государственными органами, физическими, юридическими и должностными лицами, выявления и устранения нарушений законодательства Республики Казахстан, восстановления нарушенных прав граждан и юридических лиц, соблюдения правил пользования земельными участками, выполнения мероприятий по рациональному использованию и охране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соблюдение государственными органами, предприятиями, учреждениями, организациями и гражданами земельного законодательства Республики Казахстан, установленного режима использования земельных участков в соответствии с их целевым назначением;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недопущение самовольного занятия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соблюдение прав собственников земельных участков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своевременное и правильное проведение собственниками земельных участков и землепользователями комплекса организационно-хозяйственных, агротехнических, лесомелиоративных и гидротехнических противоэрозионных мероприятий по восстановлению и сохранению плодородия почв;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своевременное представление в государственные органы собственниками земельных участков и землепользователями сведений о наличии, состоянии и использовании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проектирование, размещение и строительство жилых и производственных объектов, оказывающих влияние на состояние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своевременное и качественное выполнение мероприятий по улучшению земель, предотвращению и ликвидации последствий эрозии почвы, засоления, заболачивания, подтопления, опустынивания, иссушения, переуплотнения, захламления, загрязнения и других процессов, вызывающих деградацию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соблюдение установленных сроков рассмотрения заявлений (ходатайств) граждан о предоставлении им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сохранность межевых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своевременный возврат земель, предоставленных местными исполнительными органами во временное землепользование;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рекультивация нарушенных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снятие, сохранение и использование плодородного слоя почвы при проведении работ, связанных с нарушением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проектов землеустройства и других проектов по использованию и охране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осуществляют иные вопросы,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контроля за использованием и охраной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выдача обязательных для исполнения предписаний по устранению выявленных нарушений земельного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дел об административных правонарушениях в области земельного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и предъявление исков в суд по вопросам,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148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выявление и возврат в государственную собственность земель, не используемых либо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приостановление строительства, разработки месторождений полезных ископаемых, эксплуатации объектов, геологоразведочных и других работ, если они осуществляются с нарушением земельного законодательства, установленного режима использования земель, а также если эти работы ведутся по проектам, не прошедшим экспертизу или получившим отрицательное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"Управление по контролю за использованием и охраной земель Западно-Казахстанской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по контролю за использованием и охраной земель Западно-Казахстанской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по контролю за использованием и охраной земель Западно-Казахстанской области" назначается на должность и освобождается от должности акимом Западно-Казахстанской области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"Управление по контролю за использованием и охраной земель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и руководит работой государственного учреждения "Управление по контролю за использованием и охраной земель Западно-Казахстанской области", несет персональную ответственность за выполнение возложенных на государственное учреждение "Управление по контролю за использованием и охраной земель Западно-Казахстанской области" задач и осуществления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руководителей отделов и работников государственного учреждения "Управление по контролю за использованием и охраной земель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действующим законодательством назначает и освобождает от должностей работников государственного учреждения "Управление по контролю за использованием и охраной земель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решает вопросы поощрения, оказания материальной помощи, наложения дисциплинарных взысканий на работников государственного учреждения "Управление по контролю за использованием и охраной земель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об отделах и должностные инструкции работников государственного учреждения "Управление по контролю за использованием и охраной земель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"Управление по контролю за использованием и охраной земель Западно-Казахстанской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проводит работу по вопросам гендерной политики и несет персональную ответственность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Республики Казахстан осуществляет и другие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по контролю за использованием и охраной земель Западно-Казахстанской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по контролю за использованием и охраной земель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по контролю за использованием и охраной земель Западно-Казахстанской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"Управление по контролю за использованием и охраной земель Западно-Казахстанской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по контролю за использованием и охраной земель Западно-Казахстанской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"Управление по контролю за использованием и охраной земель Западно-Казахстанской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