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6b89" w14:textId="4f06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января 2015 года № 9. Зарегистрировано Департаментом юстиции Западно-Казахстанской области 4 февраля 2015 года № 3802. Утратило силу постановлением акимата Западно-Казахстанской области от 19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 ноября 2014 года № 3-1/600 "Об утверждении Правил субсидирования развития племенного животноводства, повышения продуктивности и качества продукции животноводства"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субсидий на возмещение до 100% затрат по искусственному осеменению маточного поголовья крупного рогатого скота в личных подсобных хозяйствах;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требования к поставщикам.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утратившими силы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данного постановления возложить на заместителя акима области А. К. Утегулова.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_____________А. С. 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 января 2015 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 года № 9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животноводства, повышения продуктивности и качества продукции животноводства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Объемы субсидий - в редакции постановления акимата Западно-Казахстанской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 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3589"/>
        <w:gridCol w:w="356"/>
        <w:gridCol w:w="2"/>
        <w:gridCol w:w="2000"/>
        <w:gridCol w:w="2962"/>
        <w:gridCol w:w="2825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 для молочно-товарных ферм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удешевление стоимости производства пищевого яйца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 года № 9</w:t>
            </w:r>
          </w:p>
        </w:tc>
      </w:tr>
    </w:tbl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бюджетных субсидий на возмещение до 100% затрат по искусственному</w:t>
      </w:r>
      <w:r>
        <w:br/>
      </w:r>
      <w:r>
        <w:rPr>
          <w:rFonts w:ascii="Times New Roman"/>
          <w:b/>
          <w:i w:val="false"/>
          <w:color w:val="000000"/>
        </w:rPr>
        <w:t>осеменению маточного поголовья крупного рогатого скота в личных подсобных</w:t>
      </w:r>
      <w:r>
        <w:br/>
      </w:r>
      <w:r>
        <w:rPr>
          <w:rFonts w:ascii="Times New Roman"/>
          <w:b/>
          <w:i w:val="false"/>
          <w:color w:val="000000"/>
        </w:rPr>
        <w:t>хозяйствах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4746"/>
        <w:gridCol w:w="1045"/>
        <w:gridCol w:w="5061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за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 года № 9</w:t>
            </w:r>
          </w:p>
        </w:tc>
      </w:tr>
    </w:tbl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3413"/>
        <w:gridCol w:w="7557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Наличие оригинала и копии договора по оказанию услуг по искусственному осеменению маточного поголовья крупного рогатого скота в личных подсобных хозяйствах.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Наличие справки-расчета затрат по оказанию услуг по искусственному осеменению одной головы маточного поголовья крупного рогатого скота в личных подсобных хозяйствах.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Наличие оригиналов и копии акта об осеменении и акта обследования осемененного маточного поголовья крупного рогатого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Наличие оригинала и копии договора на приобретение семени у отечественного племенного центра (за исключением племенных центров).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 года № 9</w:t>
            </w:r>
          </w:p>
        </w:tc>
      </w:tr>
    </w:tbl>
    <w:bookmarkStart w:name="z8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 апреля 2014 года № 43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 3492, опубликованное 10 апреля 2014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 апреля 2014 года № 93 "О некоторых вопросах субсидирования в области животноводства" (зарегистрированное в Реестре государственной регистрации нормативных правовых актов за № 3539, опубликованное 12 июня 2014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9 сентября 2014 года № 236 "О внесении изменения в постановление акимата Западно-Казахстанской области от 1 апреля 2014 года № 43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 3631, опубликованное 30 сентября 2014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 декабря 2014 года № 316 "О внесении изменения в постановление акимата Западно-Казахстанской области от 1 апреля 2014 года № 43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 3706, опубликованное 11 декабря 2014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