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ed75b" w14:textId="aced7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"Управление земельных отношений Западно-Казахстанской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10 февраля 2015 года № 44. Зарегистрировано Департаментом юстиции Западно-Казахстанской области 25 февраля 2015 года № 3825. Утратило силу постановлением акимата Западно-Казахстанской области от 30 сентября 2016 года № 299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Западно-Казахстанской области от 30.09.2016 </w:t>
      </w:r>
      <w:r>
        <w:rPr>
          <w:rFonts w:ascii="Times New Roman"/>
          <w:b w:val="false"/>
          <w:i w:val="false"/>
          <w:color w:val="ff0000"/>
          <w:sz w:val="28"/>
        </w:rPr>
        <w:t>№ 299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Руководствуясь Гражданским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местном государственном управлении и самоуправлении в Республике Казахстан" акимат Западно-Казахстанской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"Управление земельных отношений Западно-Казахстанской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Государственному учреждению "Управление земельных отношений Западно-Казахстанской области" (Муханбетжанова А. Б.) обеспечить государственную регистрацию данного постановления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настоящего постановления возложить на первого заместителя акима Западно-Казахстанской области Утегулова А. 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Утегулов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 февраля 2015 года № 44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"Управление земельных отношений Западно-Казахстанской области"</w:t>
      </w:r>
    </w:p>
    <w:bookmarkEnd w:id="0"/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 Государственное учреждение "Управление земельных отношений Западно-Казахстанской области" является государственным органом Республики Казахстан, осуществляющим руководство в сфере земельных отношений.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Государственное учреждение "Управление земельных отношений Западно-Казахстанской области" ведомств не имеет.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 Государственное учреждение "Управление земельных отношений Западно-Казахстанской области"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Государственное учреждение "Управление земельных отношений Западно-Казахстанской области"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 Государственное учреждение "Управление земельных отношений Западно-Казахстанской области"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 Государственное учреждение "Управление земельных отношений Западно-Казахстанской области"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 Государственное учреждение "Управление земельных отношений Западно-Казахстанской области"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"Управление земельных отношений Западно-Казахстанской области"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 Структура и лимит штатной численности государственного учреждения "Управление земельных отношений Западно-Казахстанской области"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 Местонахождение юридического лица: индекс 090006, Западно-Казахстанская область, город Уральск, улица Х. Чурина, дом 116.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 Полное наименование государственного органа – государственное учреждение "Управление земельных отношений Западно-Казахстанской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 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"Управление земельных отношений Западно-Казахстанской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 Финансирование деятельности государственного учреждения "Управление земельных отношений Западно-Казахстанской области"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 Государственному учреждению "Управление земельных отношений Западно-Казахстанской области"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"Управление земельных отношений Западно-Казахстанской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"Управление земельных отношений Западно-Казахстанской области"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 Миссией государственного учреждения "Управление земельных отношений Западно-Казахстанской области" является осуществление функций в области земельных отношений на территории Западно-Казахстанской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 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Реализация государственной политики в области регулирования земельных отношений.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 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подготовка предложений и проектов решений местного исполнительного органа области по предоставлению земельных участков для целей недропользования (для проведения работ по добыче; по совмещенной разведке и добыче; по строительству и (или) эксплуатации подземных сооружений, не связанных с разведкой и (или) добычей), строительства (реконструкции) магистральных трубопроводов, объектов переработки нефти и газа, объектов по использованию возобновляемых источников энергии, для индустриально-инновационных проектов субъектов индустриально-инновационной деятельности, реализации инвестиционных приоритетных проектов в соответствии с Предпринимательским кодексом Республики Казахстан, создания и расширения особо охраняемых природных территорий местного значения, а также по принудительному отчуждению земельных участков для государственных нужд при обнаружении и под разработку месторождений полезных ископаемых, для строительства (реконструкции) магистральных трубопроводов, создания и расширения особо охраняемых природных территорий местного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подготовка предложений и проектов решений местного исполнительного органа области по предоставлению земельных участков государственным научно-исследовательским организациям и их опытным хозяйствам, а также государственным семеноводческим хозяйствам и племенным заводам;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 подготовка предложений и проектов решений местного исполнительного органа области по предоставлению земельных участков, занятых территориальными водами, для строительства искусственных сооружений;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 подготовка предложений по резервированию земель;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 утверждение кадастровой (оценочной) стоимости конкретных земельных участков, продаваемых в частную собственность государством, в пределах его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 определение делимости и неделимости земельных участков в пределах его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 организация проведения землеустройства и утверждение землеустроительных проектов по формированию земельных участков;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 организация разработки проектов зонирования земель, проектов и схем по рациональному использованию земель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 организация проведения земельных торгов (конкурсов, аукционов) в пределах его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 проведение экспертизы проектов и схем областного, городского, районного значения, затрагивающих вопросы использования и охраны земель;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 заключение договоров купли-продажи и договоров аренды земельного участка и временного безвозмездного землепользования в пределах его компетенции и осуществление контроля за исполнением условий заключенных договоров;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 составление баланса земель области на основании данных районов, городов областного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13) подготовка предложений по выдаче разрешений местным исполнительным органом области на использование земельных участков для проведения изыскательских работ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71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 подготовка предложений по переводу сельскохозяйственных угодий из одного вида в другой;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 утверждение земельно-кадастрового плана;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16) подача заявления в уполномоченный орган в области государственной регистрации прав на недвижимое имущество на установление и прекращение обременения на земельный участок в соответствии с частью третьей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 94 Земельного кодекса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 16 с изменениями, внесенным постановлением акимата Западно-Казахстанской области от 09.02.2016 </w:t>
      </w:r>
      <w:r>
        <w:rPr>
          <w:rFonts w:ascii="Times New Roman"/>
          <w:b w:val="false"/>
          <w:i w:val="false"/>
          <w:color w:val="ff0000"/>
          <w:sz w:val="28"/>
        </w:rPr>
        <w:t>№ 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 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 предоставление информации в центральный уполномоченный орган о лицах, у которых принудительно изъяты земельные участки на основании вступившего в законную силу решения суда,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93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запрашивать и получать от государственных органов, иных организаций, должностных лиц и граждан необходимую информацию по вопросам использования и охраны земель;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 в пределах своей компетенции и полномочий осуществлять пользование имуществом, находящимся в государственной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 иные права, вытекающие из его юридического статуса и настоящего </w:t>
      </w:r>
      <w:r>
        <w:rPr>
          <w:rFonts w:ascii="Times New Roman"/>
          <w:b w:val="false"/>
          <w:i w:val="false"/>
          <w:color w:val="000000"/>
          <w:sz w:val="28"/>
        </w:rPr>
        <w:t>Положения</w:t>
      </w:r>
      <w:r>
        <w:rPr>
          <w:rFonts w:ascii="Times New Roman"/>
          <w:b w:val="false"/>
          <w:i w:val="false"/>
          <w:color w:val="000000"/>
          <w:sz w:val="28"/>
        </w:rPr>
        <w:t>, а также права возложенные акиматом и акимом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 Руководство государственного учреждения "Управление земельных отношений Западно-Казахстанской области" осуществляется первым руководителем, который несет персональную ответственность за выполнение возложенных на государственное учреждение "Управление земельных отношений Западно-Казахстанской области"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 Первый руководитель государственного учреждения "Управление земельных отношений Западно-Казахстанской области" назначается на должность и освобождается от должности акимом Западно-Казахстанской области в установленном законом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 Полномочия первого руководителя государственного учреждения "Управление земельных отношений Западно-Казахстанской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организует и руководит работой государственного учреждения "Управление земельных отношений Западно-Казахстанской области", несет персональную ответственность за выполнение возложенных на государственное учреждение "Управление земельных отношений Западно-Казахстанской области" задач и осуществления им своих функций;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определяет обязанности и полномочия руководителей отделов и работников государственного учреждения "Управление земельных отношений Западно-Казахстанской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 ведет работу по борьбе с коррупцией и несет персональную ответственность за работу в этом направлении;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 в соответствии с действующим законодательством назначает и освобождает от должностей работников государственного учреждения "Управление земельных отношений Западно-Казахстанской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 в установленном законодательством порядке решает вопросы поощрения, оказания материальной помощи, наложения дисциплинарных взысканий на работников государственного учреждения "Управление земельных отношений Западно-Казахстанской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 утверждает положения об отделах и должностные инструкции работников государственного учреждения "Управление земельных отношений Западно-Казахстанской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 в пределах своей компетенции издает приказы, дает указания, подписывает служебную документацию;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 представляет государственное учреждение "Управление земельных отношений Западно-Казахстанской области" в государственных органах и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 проводит работу по вопросам гендерной политики и несет персональную ответственность в этом направлении;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 в установленном порядке решает вопросы финансово-экономической и хозяйственной деятельности, контролирует рациональное и целевое исполнение бюджетных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 в соответствии с законодательством Республики Казахстан осуществляет и другие полномочия.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государственного учреждения "Управление земельных отношений Западно-Казахстанской области"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21. Государственное учреждение "Управление земельных отношений Западно-Казахстанской области"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"Управление земельных отношений Западно-Казахстанской области" формируется за счет имущества, переданного ему собственником, а также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 Имущество, закрепленное за государственным учреждением "Управление земельных отношений Западно-Казахстанской области"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 Государственное учреждение "Управление земельных отношений Западно-Казахстанской области" не вправе самостоятельно отчуждать или иным способом распоряжаться закрепленным за ним имуществом и имуществом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24. Реорганизация и упразднение государственного учреждения "Управление земельных отношений Западно-Казахстанской области" осуществляется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