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e2f1" w14:textId="bfde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на территории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23 января 2015 года № 22-4. Зарегистрировано Департаментом юстиции Западно-Казахстанской области 27 февраля 2015 года № 3826. Утратило силу решением Западно-Казахстанского областного маслихата от 28 августа 2019 года № 28-2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Западно-Казахстанского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 административных правонарушениях" от 5 июля 2014 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на территории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января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22-4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на территории Западно-Казахстанской области (далее 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определяют порядок содержания и выгула собак и кошек на территории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 административных правонарушениях" от 5 июля 2014 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 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ветеринария (область ветеринарии) – область специальных научных знаний и практической деятельности, направленная на изучение болезней и пищевых отравлений (поражений) животных, их профилактику, диагностику, лечение и ликвидацию, обеспечение соответствия объектов государственного ветеринарно-санитарного контроля и надзора требованиям законодательства Республики Казахстан в области ветеринарии, а также защиту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ветеринарные документы 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ветеринарный паспорт 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ветеринарно-санитарная безопасность – состояние объектов государственного ветеринарно-санитарного контроля и надзора, при котором обеспечиваются здоровье животных, пищевая безопасность продукции и сырья животного происхождения, ветеринарно-санитарное благополучие территории, защита населения от болезней, общих для животных и человека, а также соответствие объектов государственного ветеринарно-санитарного контроля и надзора требованиям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ветеринарные мероприятия 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особо опасные болезни животных – болезни животных, сопровождающиеся быстрым или широким распространением, высокой заболеваемостью или летальностью животных, большим социально-экономическим ущербом, включая болезни, общие для животных и человека, определяемые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соблюдением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государственные органы, уполномоченные на это в соответствии с законодательством Республики Казахстан.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Содержание собак и кошек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Владельцам собак и кошек необходимо проходить процедуру регистрации путем получения ветеринарного паспорта в частных ветеринарных клиниках или в государственной ветеринарной станции города или района с обязательной регистрацией в государственной ветеринарной станции города или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Зарегистрированная собака и кошка является собственностью владельца и охраняется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Владельцам, содержащих собак и кошек необходимо соблюдать санитарно-эпидемиологические правила и нормы, а также ветеринарные (ветеринарно-санитарные) правила и ветеринарные нормативы.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Допускается содержание собак и кошек в индивидуальных жилых домах и квартирах многоэтажных домов, однако, при их содержании в жилых помещениях и многоквартирных жилых домах владельцами принимаются меры по обеспечению тишины.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многоэтажных домов и жилых помещений (кроме придомовых территорий домов индивидуального жилищного фонда), в гостиницах и в коридорах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Разрешается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содержать и приводить собак и кошек на предприятия общественного питания, в торговые и производственные помещения магазинов, в дошкольные и образовательные учреждения, в здания социально-культурного назначения, а также в медицинские, лечебно-профилактические учреждения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Владельцы частных жилых помещений должны содержать собак в границах личного подворья, исключающих их побег, иметь предупредительную табличку о наличии собак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Проведение выставок, соревнований, аттракционов и других подобных мероприятий с участием собак и кошек допускается только при наличии согласования уполномоченного государственного органа в области ветеринарии, лабораторного обследования на инфекционные болезни, санитарно-эпидемиологического надзора и согласия акима города или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участию в данных мероприятиях допускаются собаки и кошки при наличии ветеринарного паспорта с отметкой о дате последней вакцинации и дегельминтизации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 невозможности дальнейшего содержания, собаки и (или) кошки должны быть переданы другому владельцу или сданы в специализированную организацию осуществляющую отлов и содержание бродячих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Владельцы собак и кошек должны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обеспечивать надлежащее содержание собак и кошек в соответствии с требованиями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принимать необходимые меры по обеспечению безопасности окружающих, соблюдению санитарно-эпидемиологических правил и норм, а также ветеринарных (ветеринарно-санитарных) правил и ветеринарных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немедленно сообщать в ветеринарное и соответствующее учреждение здравоохранения обо всех случаях укуса, ослюнения, оцарапывания собак и кошек людей, которые следует рассматривать как подозрение на заболевание бешенством;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 случае внезапного падежа животного, при подозрении на заболевание, изолировать собак и кошек до прибытия специалистов ветеринарной службы или незамедлительно доставить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принять безотлагательные меры по организации утилизации трупов павших собак и кошек на скотомогильниках;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своевременную вакцинацию и диагностику своих собак и кошек для обеспечения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В случае, установления фактов подозрения на заболевания собак и кошек бешенством, ранее не прошедших процедуры иммунизации (вакцинации) против указанной инфекции подвергаются изъятию, а при необходимости последующему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Изъятие и уничтожение собак и кошек, представляющих особую опасность для здоровья животных и человека,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 октября 2014 года № 7-1/559 "Об утверждении нормативных правовых актов в области ветеринарии" зарегистрированным в Реестре государственной регистрации нормативных правовых актов № 9891.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Собака или кошка могут быть изъяты у владельца в случаях, нанесения ими покусов, царапин человеку, для проведения исследования на предмет наличия особо опасных, инфекционных и вирусных болезней, передающихся от животного к человеку.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животное признано клинически здоровым, оно возвращается владельцу.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Выгул собак и кошек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Выгуливая собак и кошек, их владельцы должны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не выгуливать собак и кошек во дворах, на детских площадках, участках детских дошкольных учреждений, школьных дворах, территориях лечебно-профилактических и медицинских учреждениях здравоохранения, стадионах, парках, скверах. Если животное оставило экскременты в подъездах, лестничных площадках, спортивных, детских площадках, газонах, тротуарах, территориях парков и скверов, они убираются немедленно владельцем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местах скопления людей и других общественных местах, держать собак на коротком поводке и в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 малолюдных местах допускается выгул собак на длинном поводке (за исключением собак декоративных пород). В огороженных местах выгула, а также на пустырях, при отсутствии людей разрешается отпускать собак с поводка;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 выгуле собак и кошек (с 23.00 до 6.00 часов) их владельцы принимают меры по соблюдению тишины, не препятствующих нормальному отдыху и спокойствию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выгуливать собак и кошек, и появляться с ними в общественных местах лицам в нетрезвом состоянии и детям младше 16 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выгуливать собак и кошек на пляжах, купать и мыть животное в общественных местах купания, прудах, фонтанах, водоемах и водозаборах.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Собаки перевозятся в автобусах на накопительных площадках, с намордником и на поводке. Собак декоративных пород и кошек допускается перевозить в сумках, в специальных клетках (контейнерах для переноса), либо на руках при наличие тары для экскрементов животного. Перевозка больных собак и кошек в общественном транспорте не допускается.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Заключительные положения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 нарушение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 административных правонарушениях" от 5 июля 2014 года.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