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e8fe" w14:textId="8f4e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Западно-Казахстанской области от 11 марта 2013 года № 31 и решение Западно-Казахстанского областного маслихата от 28 марта 2013 года № 7-4 "О базовых ставках платы за земельные участки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27 марта 2015 года № 79 и решение Западно-Казахстанского областного маслихата от 27 марта 2015 года № 23-2. Зарегистрировано Департаментом юстиции Западно-Казахстанской области 27 апреля 2015 года № 3903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Западно-Казахстанской области от 11 марта 2013 года № 31 и решение Западно-Казахстанского областного маслихата от 28 марта 2013 года № 7-4 "О базовых ставках платы за земельные участки при их предоставлении в частную собственность" (зарегистрированное в Реестре государственной регистрации нормативных правовых актов за № 3254, опубликованное в газетах "Орал өңірі" и "Приуралье" от 4 мая 2013 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Западно-Казахстанского областного маслихата (А. Султанов) обеспечить государственную регистрацию настоящего совместного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совместного постановления и решения возложить на первого заместителя акима области Утегулова А. К. и на постоянную комиссию областного маслихата по развитию села, аграрной политики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совместное постановление и решение вводятся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Голоухов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областного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27 марта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79 и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 марта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 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 и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 марта 2013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2983"/>
        <w:gridCol w:w="3744"/>
        <w:gridCol w:w="3745"/>
      </w:tblGrid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входящие в административное подчинение города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Лесостепной, степной и сухостепной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процентов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процентов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Полупустынной и пустынной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процентов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процентов от ставки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Лбищинское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Битлеу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Кадыркул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Базаршолан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Жаманкудук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Коловертное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Косшыгыр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Жубан Молдагалиев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Мергенево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Шабдаржап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Конеккеткен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Донгелек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Жиеккум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Муратсай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 Ордасы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Сейтқали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Сатайколь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Бумаколь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Облавка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Утвинка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Димитрово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Даниляколь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Бактыарал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Пугачево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Акбалшык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Ушкемпир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Айдархан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Жуалыой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Балдырган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Айыпсай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Салтанат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Мухор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Карташова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Балгын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И.Жумаева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Январцево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Чинарево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Спартак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Балабаново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Чеботарево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Хамино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Чесноково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Рубежинское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Чувашинское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Горбунов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Кожевниково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Погодаево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Астафьево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Котельниково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 Мичуринского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Дарьинское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Карпово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Янайкино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Скворкино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Щапово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Гремячее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Новенький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Колесово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Забродино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 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 Зеленовского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Болашак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Копкутир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 Брикского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Сексенбаев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Ордабай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Беспишен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 Жалпакталского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 Караузенского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Торегали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Ашысай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Уразгали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Сатыбалды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Саралжын Коктерекского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Хайруш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Таскутур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Бейстерек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Кайшакудук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Акпатер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Кишкенешал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Талдықудык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Егиндикуль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Жусандой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 Каракульского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 Коскульского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Шалгын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Шоптикуль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Сасыкколь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Булдурта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 Булдуртинского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Биринши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Былкылдак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 Жетикульского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Шагырлой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Коздикара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Сегизуй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Черная падина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Беленький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Чижа-1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Калмакшабын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Кисыксай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Чижа-2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Ермольчево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Тукпай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Талпын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Суттигенды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"Санаторий Акжаик"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Сатымшеген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Тасаншеген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Сегизсай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Мырзагара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Торатбас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Аксугум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