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6cf9e" w14:textId="496cf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наименований индексов автомобильных дорог общего пользования областного значения Западно-Казахстанской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Западно-Казахстанской области от 7 апреля 2015 года № 88. Зарегистрировано Департаментом юстиции Западно-Казахстанской области 12 мая 2015 года № 3909. Утратило силу постановлением акимата Западно-Казахстанской области от 8 декабря 2015 года № 349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Западно-Казахстанской области от 08.12.2015 </w:t>
      </w:r>
      <w:r>
        <w:rPr>
          <w:rFonts w:ascii="Times New Roman"/>
          <w:b w:val="false"/>
          <w:i w:val="false"/>
          <w:color w:val="ff0000"/>
          <w:sz w:val="28"/>
        </w:rPr>
        <w:t>№ 349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Руководствуясь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17 июля 2001 года </w:t>
      </w:r>
      <w:r>
        <w:rPr>
          <w:rFonts w:ascii="Times New Roman"/>
          <w:b w:val="false"/>
          <w:i w:val="false"/>
          <w:color w:val="000000"/>
          <w:sz w:val="28"/>
        </w:rPr>
        <w:t>"Об автомобильных дорогах"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 Западно-Казахстанской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наименования индексов автомобильных дорог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общего пользования областного значения Западно-Казахстанской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Государственному учреждению "Управление пассажирского транспорта и автомобильных дорог Западно-Казахстанской области" (Куаншалиев М. Г.) обеспечить государственную регистрацию данного постановления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Контроль за исполнением настоящего постановления возложить на заместителя акима области Каримова М. Ш.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Настоящее постановление вводится в действие по истечении десяти календарных дней после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Ногаев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"СОГЛАСОВАНО"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Председатель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Комитета автомобильных дорог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Министерства по инвестициям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 развитию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М. Пшембаев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8 апреля 2015 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постановлением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Западно-Казахстанской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 апреля 2015 года № 88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Наименования индексов автомобильных дорог общего пользования </w:t>
      </w:r>
      <w:r>
        <w:br/>
      </w:r>
      <w:r>
        <w:rPr>
          <w:rFonts w:ascii="Times New Roman"/>
          <w:b/>
          <w:i w:val="false"/>
          <w:color w:val="000000"/>
        </w:rPr>
        <w:t>областного значения Западно-Казахстанской области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8"/>
        <w:gridCol w:w="1942"/>
        <w:gridCol w:w="6178"/>
        <w:gridCol w:w="3022"/>
      </w:tblGrid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№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индекса автомобильной дороги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Общая протяженность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КL-1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Федоровка – Аксай, 0–82 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КL-2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Аксай – Шынгырлау, 0–86 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КL-3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Шынгырлау – Лубен – Лебедевка, 0–104 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КL-4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Приуральный – Аксай, 0–35 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КL-5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Бурлин – Аксай – Жымпиты, 0–159 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КL-6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Жымпиты – Каратобе, 0–103 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КL-7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Барбастау – Акжаик – Индербор (Атырауская область), 0–307 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КL-8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Чапаево – Жангала – Сайхин, 0–405 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КL-9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Таскала – Аккурай – Болашак – граница РФ, 0–157 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КL-10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Большой Чаган – Переметное, 0–42 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КL-11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Уральск – Кирсаново, 1–83 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КL-12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Бисен – Унеге, 0–35 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КL-13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Автодорога М 32 – Анкаты – Сарыомир, 0–64 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КL-14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Граница РФ – Жалпактал – Жулдыз – Карасу, 6–170 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КL-15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Подъезд к аэропорту, 0–2 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КL-16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Подъезд к нефтебазе города Уральск, 0–7,05 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КL-17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Подъезд к разъездам 313, 332, 0–1 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КL-18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Подъезд к рыбокомбинату, 0–2 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КL-19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Подъезд к станции Уральск-2, 0–1 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КL-20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Автодорога от села Деркул до пересечения с автодорогой Уральск – Таскала – граница РФ, 0–7,8 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КL-21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подъезд к селу Ветелки, 0–15 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1860,85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км – километр;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РФ – Российская Федерация.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