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4c35" w14:textId="e5f4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товарного газа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апреля 2015 года № 111. Зарегистрировано Департаментом юстиции Западно-Казахстанской области 5 июня 2015 года № 3927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 января 2012 года </w:t>
      </w:r>
      <w:r>
        <w:rPr>
          <w:rFonts w:ascii="Times New Roman"/>
          <w:b w:val="false"/>
          <w:i w:val="false"/>
          <w:color w:val="000000"/>
          <w:sz w:val="28"/>
        </w:rPr>
        <w:t>"О газе и газоснабжении"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товарного газа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энергетики и жилищно-коммунального хозяйства Западно-Казахстанской области" (Байменов М. Б)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Бадашева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апреля 2015 года № 111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товарного газа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Нормы - в редакции постановления акимата Западно-Казахстанской области от 03.09.2015 </w:t>
      </w:r>
      <w:r>
        <w:rPr>
          <w:rFonts w:ascii="Times New Roman"/>
          <w:b w:val="false"/>
          <w:i w:val="false"/>
          <w:color w:val="ff0000"/>
          <w:sz w:val="28"/>
        </w:rPr>
        <w:t>№ 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406"/>
        <w:gridCol w:w="1932"/>
        <w:gridCol w:w="1795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 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газовой плиты и центрального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 1 человека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газовой плиты, газового водонагревателя и отсутствии центрального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газовой плиты и отсутствии центрального горячего водоснабжения и газового водонагревателя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(поквартирное) отопление жилых помещений (индивидуальных жилых домов, квартир, комнат)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 площади (с оплатой равномерно в течение календарного года)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помещений с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помещений с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80 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– кубический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–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