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5da3" w14:textId="efe5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сельскохозяйственных культур и нормы субсидий (на 1 гектар)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8 июля 2015 года № 170. Зарегистрировано Департаментом юстиции Западно-Казахстанской области 14 июля 2015 года № 3947. Утратило силу постановлением акимата Западно-Казахстанской области от 8 декабря 2015 года № 349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Западно-Казахстанской области от 08.12.2015 </w:t>
      </w:r>
      <w:r>
        <w:rPr>
          <w:rFonts w:ascii="Times New Roman"/>
          <w:b w:val="false"/>
          <w:i w:val="false"/>
          <w:color w:val="ff0000"/>
          <w:sz w:val="28"/>
        </w:rPr>
        <w:t>№ 349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 февраля 2015 года № 4-3/177 "Об 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сельскохозяйственных культур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(на 1 гектар)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29 июля 2014 года № 200 "Об установлении перечня приоритетных сельскохозяйственных культур и норм субсидий (на 1 гектар)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(зарегистрированное в Реестре государственной регистрации нормативных правовых актов № 3603, опубликованное 9 августа 2014 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"Управление сельского хозяйства Западно-Казахстанской области" (М. К. Унгарбеков)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первого заместителя акима Западно-Казахстанской области Утегулова А.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191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 А. Мамытбеков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03.07.2015 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июля 2015 года № 170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4"/>
        <w:gridCol w:w="9086"/>
      </w:tblGrid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Картофель, возделываемый с применением систем капельного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Овоще-бахчевые культуры (за исключением овощных культур, возделываемых в условиях защищенного грунта)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Овоще-бахчевые культуры, возделываемые с применением систем капельного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и однолетние травы (за исключением многолетних трав посева прошлых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первого, второго и третьего годов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и кукуруза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 теплицах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 теплицах фермерского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июля 2015 года № 170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(на 1 гектар)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1822"/>
        <w:gridCol w:w="971"/>
        <w:gridCol w:w="1351"/>
        <w:gridCol w:w="1606"/>
        <w:gridCol w:w="1606"/>
        <w:gridCol w:w="1607"/>
        <w:gridCol w:w="1653"/>
        <w:gridCol w:w="1352"/>
      </w:tblGrid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Озимые зерновые культуры (на зерно, сено, сенаж),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Ячмень, овес, просо,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(обычный полив),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Картофель, возделываемый на капельном или сплинкерном орошении,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Овоще-бахчевые культуры (обычный полив),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Овоще-бахчевые культуры, возделываемые на капельном или сплинкерном орошении,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кормовые культуры,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приложения 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"/>
        <w:gridCol w:w="1561"/>
        <w:gridCol w:w="4273"/>
        <w:gridCol w:w="956"/>
        <w:gridCol w:w="956"/>
        <w:gridCol w:w="956"/>
        <w:gridCol w:w="1018"/>
        <w:gridCol w:w="2346"/>
      </w:tblGrid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кормовые культуры текущего года посева (за исключением посева прошлых лет),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кормовые культуры, посеянные (в т.ч. осенью прошлого года) для залужения и (или) коренного улучшения сенокосных и (или) пастбищных угодий (учитывается распашка только старовозрастных посевов) за исключением посевов прошлых лет,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культуры первого года жизни,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года жизни,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третьего года жизни,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и кукуруза на силос (зерно),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 теплицах фермерского образца (1 культурооборот) (норматив субсидий на 1 гектар,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