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5b18" w14:textId="ecd5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 и спорта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июня 2015 года № 140. Зарегистрировано Департаментом юстиции Западно-Казахстанской области 15 июля 2015 года № 3952. Утратило силу постановлением акимата Западно-Казахстанской области от 1 июля 2017 года № 194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01.07.2017 </w:t>
      </w:r>
      <w:r>
        <w:rPr>
          <w:rFonts w:ascii="Times New Roman"/>
          <w:b w:val="false"/>
          <w:i w:val="false"/>
          <w:color w:val="ff0000"/>
          <w:sz w:val="28"/>
        </w:rPr>
        <w:t>№ 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 и спорта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физической культуры и спорта Западно-Казахстанской области" (А. Б. Бекет)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 июня 2015 года № 140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 Западно-Казахстанской области"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Государственное учреждение "Управление физической культуры и спорта Западно-Казахстанской области" является государственным органом Республики Казахстан, осуществляющим руководство в сфере физической культуры и спорта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физической культуры и спорта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физической культуры и спорта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физической культуры и спорта Западно-Казахстанской области" является юридическим лицом в организационно-правовой форме государственного управления,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физической культуры и спорта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физической культуры и спорта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"Управление физической культуры и спорта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физической культуры и спорта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090000, Западно-Казахстанская область, город Уральск, улица Досмухамедова, дом № 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– государственное учреждение "Управление физической культуры и спорта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физической культуры и спорта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физической культуры и спорта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физической культуры и спорта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физической культуры и спорта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физической культуры и спорта Западно-Казахстанской области"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областного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государственного учреждения "Управление физической культуры и спорта Западно-Казахстанской области"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 Миссией государственного учреждения "Управление физической культуры и спорта Западно-Казахстанской области" является привлечение населения к систематическим занятиям физической культурой и спортом, подготовка высококвалифицированных спортсменов и спортивного резерва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Задачей государственного учреждения "Управление физической культуры и спорта Западно-Казахстанской области" является развитие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предложения о создании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областные спортивные соревнования по видам спорта, в том числе по национальным, техническим и прикладным видам спорта, по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областных сборных команд по видам спорта и их выступлений на республиканских и международных спортивных состязаниях;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развитие массового спорта и национальных видов спорта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спортсменам спортивные разряды: кандидат в мастера спорта Республики Казахстан, спортсмен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координирует организацию и проведение спортивных мероприятий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аккредитацию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типовые образовательные учебные программы по видам спорта для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согласует типовые учебные планы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по обеспечению жилищем чемпионов и призеров Олимпийских,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присваивает статусы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реализует иные полномочия, возлагаемые законодательством Республики Казахстан местным исполнительным органам в интересах местного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Имеет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быть истцом или ответчиком в судебных органах по вопросам, относящимся к компетенции государственного учреждения "Управление физической культуры и спорта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случае, если соревнования проводятся за пределами республики, в пределах своей компетенции оказывать помощь спортсменам, официальным спортивным делегациям в оформлении выездных документов (визы, анкеты, консульские взносы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аттестации в порядке, установленном для руководителей, находящихся в ведении управления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обладать и использовать без права распоряжения государственным пакетом акционерных обществ, долей участия уставного капитала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соответствии с законодательством Республики Казахстан осуществлять и другие правовые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вопросов,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вести борьбу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 других обязанностей, предусмотренных законодательством Республики Казахстан и настоящим Положением.</w:t>
      </w:r>
    </w:p>
    <w:bookmarkEnd w:id="5"/>
    <w:bookmarkStart w:name="z6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"Управление физической культуры и спорта Западно-Казахстанской области"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 Руководство государственного учреждения "Управление физической культуры и спорта Западно-Казахстанской области" осуществляется первым руководителем управления, который несет персональную ответственность за выполнение возложенных на государственное учреждение "Управление физической культуры и спорта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физической культуры и спорта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государственного учреждения "Управление физической культуры и спорта Западно-Казахстанской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государственного учреждения "Управление физической культуры и спорта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физической культуры и спорта Западно-Казахстанской области" и несет персональную ответственность за выполнение возложенных на государственное учреждение "Управление физической культуры и спорта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обязанности, полномочия заместителя руководителя, руководителей отделов и работников государственного учреждения "Управление физической культуры и спорта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действующим законодательством назначает и освобождает от должности работников государственного учреждения "Управление физической культуры и спорта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физической культуры и спорта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положения об отделах и должностные инструкции работников государственного учреждения "Управление физической культуры и спорта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государственное учреждение "Управление физической культуры и спорта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первый руководитель государственного учреждения "Управление физической культуры и спорта Западно-Казахстанской области" 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контролирует ход исполнения нормативных правовых актов, проектов, программ и других документов по вопросам, входящим в компетенцию государственного учреждения "Управление физической культуры и спорта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физической культуры и спорта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Первый руководитель определяет полномочие своего заместителя в соответствии с действующим законодательством.</w:t>
      </w:r>
    </w:p>
    <w:bookmarkEnd w:id="7"/>
    <w:bookmarkStart w:name="z8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"Управление физической культуры и спорта Западно-Казахстанской области"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 Государственное учреждение "Управление физической культуры и спорта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физической культуры и спорта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государственным учреждением "Управление физической культуры и спорта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Государственное учреждение "Управление физической культуры и спорта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8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"Управление физической культуры и спорта Западно-Казахстанской области"</w:t>
      </w:r>
    </w:p>
    <w:bookmarkEnd w:id="10"/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 Реорганизация и упразднение государственного учреждения "Управление физической культуры и спорта Западно-Казахстанской области"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